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EE289A" w14:textId="5BE5E582" w:rsidR="005417EA" w:rsidRPr="00F24F8C" w:rsidRDefault="005417EA" w:rsidP="005417EA">
      <w:pPr>
        <w:pStyle w:val="Brdtext"/>
        <w:rPr>
          <w:rFonts w:asciiTheme="majorHAnsi" w:eastAsiaTheme="majorEastAsia" w:hAnsiTheme="majorHAnsi" w:cstheme="majorBidi"/>
          <w:kern w:val="28"/>
          <w:sz w:val="26"/>
          <w:szCs w:val="56"/>
        </w:rPr>
      </w:pPr>
      <w:r w:rsidRPr="00F24F8C">
        <w:rPr>
          <w:rFonts w:asciiTheme="majorHAnsi" w:eastAsiaTheme="majorEastAsia" w:hAnsiTheme="majorHAnsi" w:cstheme="majorBidi"/>
          <w:kern w:val="28"/>
          <w:sz w:val="26"/>
          <w:szCs w:val="56"/>
        </w:rPr>
        <w:t>Svar på fråga 2020/21:</w:t>
      </w:r>
      <w:r>
        <w:rPr>
          <w:rFonts w:asciiTheme="majorHAnsi" w:eastAsiaTheme="majorEastAsia" w:hAnsiTheme="majorHAnsi" w:cstheme="majorBidi"/>
          <w:kern w:val="28"/>
          <w:sz w:val="26"/>
          <w:szCs w:val="56"/>
        </w:rPr>
        <w:t>1746</w:t>
      </w:r>
      <w:r w:rsidRPr="00F24F8C">
        <w:rPr>
          <w:rFonts w:asciiTheme="majorHAnsi" w:eastAsiaTheme="majorEastAsia" w:hAnsiTheme="majorHAnsi" w:cstheme="majorBidi"/>
          <w:kern w:val="28"/>
          <w:sz w:val="26"/>
          <w:szCs w:val="56"/>
        </w:rPr>
        <w:t xml:space="preserve"> av </w:t>
      </w:r>
      <w:r>
        <w:rPr>
          <w:rFonts w:asciiTheme="majorHAnsi" w:eastAsiaTheme="majorEastAsia" w:hAnsiTheme="majorHAnsi" w:cstheme="majorBidi"/>
          <w:kern w:val="28"/>
          <w:sz w:val="26"/>
          <w:szCs w:val="56"/>
        </w:rPr>
        <w:t>Jan Ericson (M)</w:t>
      </w:r>
      <w:r w:rsidRPr="005417EA">
        <w:rPr>
          <w:rFonts w:asciiTheme="majorHAnsi" w:eastAsiaTheme="majorEastAsia" w:hAnsiTheme="majorHAnsi" w:cstheme="majorBidi"/>
          <w:kern w:val="28"/>
          <w:sz w:val="26"/>
          <w:szCs w:val="56"/>
        </w:rPr>
        <w:t xml:space="preserve"> Hastigheten på tågen mellan Göteborg och Borås</w:t>
      </w:r>
    </w:p>
    <w:p w14:paraId="38BBE602" w14:textId="30BA5628" w:rsidR="009D679F" w:rsidRDefault="009D679F" w:rsidP="009D679F">
      <w:pPr>
        <w:pStyle w:val="Brdtext"/>
        <w:rPr>
          <w:rFonts w:ascii="Garamond"/>
        </w:rPr>
      </w:pPr>
      <w:r>
        <w:rPr>
          <w:rFonts w:ascii="Garamond"/>
        </w:rPr>
        <w:t>Jan Ericson har frågat mig v</w:t>
      </w:r>
      <w:r w:rsidRPr="009D679F">
        <w:rPr>
          <w:rFonts w:ascii="Garamond"/>
        </w:rPr>
        <w:t xml:space="preserve">ilka hastigheter </w:t>
      </w:r>
      <w:r>
        <w:rPr>
          <w:rFonts w:ascii="Garamond"/>
        </w:rPr>
        <w:t>jag</w:t>
      </w:r>
      <w:r w:rsidRPr="009D679F">
        <w:rPr>
          <w:rFonts w:ascii="Garamond"/>
        </w:rPr>
        <w:t xml:space="preserve"> och regeringen </w:t>
      </w:r>
      <w:r>
        <w:rPr>
          <w:rFonts w:ascii="Garamond"/>
        </w:rPr>
        <w:t xml:space="preserve">anser </w:t>
      </w:r>
      <w:r w:rsidRPr="009D679F">
        <w:rPr>
          <w:rFonts w:ascii="Garamond"/>
        </w:rPr>
        <w:t xml:space="preserve">att tågen maximalt ska kunna </w:t>
      </w:r>
      <w:r w:rsidR="00A67E76">
        <w:rPr>
          <w:rFonts w:ascii="Garamond"/>
        </w:rPr>
        <w:t>framföras</w:t>
      </w:r>
      <w:r w:rsidR="00A67E76" w:rsidRPr="009D679F">
        <w:rPr>
          <w:rFonts w:ascii="Garamond"/>
        </w:rPr>
        <w:t xml:space="preserve"> </w:t>
      </w:r>
      <w:r w:rsidRPr="009D679F">
        <w:rPr>
          <w:rFonts w:ascii="Garamond"/>
        </w:rPr>
        <w:t>på sträckan Göteborg–Borås: 320 kilometer i timmen eller mer, eller räls som möjliggör maximala hastigheter på runt 220–250 kilometer i timmen</w:t>
      </w:r>
      <w:r>
        <w:rPr>
          <w:rFonts w:ascii="Garamond"/>
        </w:rPr>
        <w:t>.</w:t>
      </w:r>
    </w:p>
    <w:p w14:paraId="69547B9F" w14:textId="34CBDDC0" w:rsidR="009D679F" w:rsidRPr="009D679F" w:rsidRDefault="009479EA" w:rsidP="009D679F">
      <w:pPr>
        <w:pStyle w:val="Brdtext"/>
        <w:rPr>
          <w:rFonts w:ascii="Garamond"/>
        </w:rPr>
      </w:pPr>
      <w:r w:rsidRPr="009479EA">
        <w:rPr>
          <w:rFonts w:ascii="Garamond"/>
        </w:rPr>
        <w:t xml:space="preserve">Som jag framhållit i </w:t>
      </w:r>
      <w:r>
        <w:rPr>
          <w:rFonts w:ascii="Garamond"/>
        </w:rPr>
        <w:t>ett</w:t>
      </w:r>
      <w:r w:rsidRPr="009479EA">
        <w:rPr>
          <w:rFonts w:ascii="Garamond"/>
        </w:rPr>
        <w:t xml:space="preserve"> tidigare </w:t>
      </w:r>
      <w:r w:rsidR="00610699">
        <w:rPr>
          <w:rFonts w:ascii="Garamond"/>
        </w:rPr>
        <w:t xml:space="preserve">svar på den skriftliga frågan </w:t>
      </w:r>
      <w:r w:rsidR="00A67E76">
        <w:rPr>
          <w:rFonts w:ascii="Garamond"/>
        </w:rPr>
        <w:t>2020/21:1099</w:t>
      </w:r>
      <w:r w:rsidR="00A67E76" w:rsidRPr="009479EA">
        <w:rPr>
          <w:rFonts w:ascii="Garamond"/>
        </w:rPr>
        <w:t xml:space="preserve"> </w:t>
      </w:r>
      <w:r>
        <w:rPr>
          <w:rFonts w:ascii="Garamond"/>
        </w:rPr>
        <w:t>är regeringens ambition t</w:t>
      </w:r>
      <w:r w:rsidR="009D679F" w:rsidRPr="009D679F">
        <w:rPr>
          <w:rFonts w:ascii="Garamond"/>
        </w:rPr>
        <w:t>ill skillnad från Jan Ericson</w:t>
      </w:r>
      <w:r w:rsidR="00610699">
        <w:rPr>
          <w:rFonts w:ascii="Garamond"/>
        </w:rPr>
        <w:t>s</w:t>
      </w:r>
      <w:r w:rsidR="009D679F" w:rsidRPr="009D679F">
        <w:rPr>
          <w:rFonts w:ascii="Garamond"/>
        </w:rPr>
        <w:t xml:space="preserve"> inte att bara bygga en ny järnväg mellan Göteborg och Borås, utan att nya stambanor för höghastighetståg ska färdigställas så att Stockholm, Göteborg, Malmö och regioner och städer längs med och i anslutning till banans sträckning bättre knyts samman med moderna och hållbara kommunikationer. Jag kan konstatera att det i flertalet berörda kommuner och regioner finns en </w:t>
      </w:r>
      <w:proofErr w:type="gramStart"/>
      <w:r w:rsidR="009D679F" w:rsidRPr="009D679F">
        <w:rPr>
          <w:rFonts w:ascii="Garamond"/>
        </w:rPr>
        <w:t>stor politisk</w:t>
      </w:r>
      <w:proofErr w:type="gramEnd"/>
      <w:r w:rsidR="009D679F" w:rsidRPr="009D679F">
        <w:rPr>
          <w:rFonts w:ascii="Garamond"/>
        </w:rPr>
        <w:t xml:space="preserve"> samstämmighet om att nya stambanor är en angelägen utbyggnad och att dessa parter sedan länge därför har bedrivit ett planeringsarbete kring utbyggnaden.</w:t>
      </w:r>
    </w:p>
    <w:p w14:paraId="4433847C" w14:textId="7C32A4B0" w:rsidR="009D679F" w:rsidRDefault="009479EA" w:rsidP="009D679F">
      <w:pPr>
        <w:pStyle w:val="Brdtext"/>
        <w:rPr>
          <w:rFonts w:ascii="Garamond"/>
        </w:rPr>
      </w:pPr>
      <w:r>
        <w:rPr>
          <w:rFonts w:ascii="Garamond"/>
        </w:rPr>
        <w:t>Regeringen hade</w:t>
      </w:r>
      <w:r w:rsidR="009D679F" w:rsidRPr="009D679F">
        <w:rPr>
          <w:rFonts w:ascii="Garamond"/>
        </w:rPr>
        <w:t xml:space="preserve"> önskat en bred politisk diskussion om finansieringen av de nya stambanorna, men Moderaterna har tackat nej till att delta, trots en bred uppslutning kring en utbyggnad bland kommuner, regioner och en stor del av näringslivet.</w:t>
      </w:r>
    </w:p>
    <w:p w14:paraId="3DE4E827" w14:textId="173D36C3" w:rsidR="00526C5D" w:rsidRPr="009D679F" w:rsidRDefault="00F36F04" w:rsidP="009D679F">
      <w:pPr>
        <w:pStyle w:val="Brdtext"/>
        <w:rPr>
          <w:rFonts w:ascii="Garamond"/>
        </w:rPr>
      </w:pPr>
      <w:r>
        <w:rPr>
          <w:rFonts w:ascii="Garamond"/>
        </w:rPr>
        <w:t>I juni förra året gav regeringen</w:t>
      </w:r>
      <w:r w:rsidR="00526C5D" w:rsidRPr="00526C5D">
        <w:rPr>
          <w:rFonts w:ascii="Garamond"/>
        </w:rPr>
        <w:t xml:space="preserve"> </w:t>
      </w:r>
      <w:r w:rsidR="00526C5D">
        <w:rPr>
          <w:rFonts w:ascii="Garamond"/>
        </w:rPr>
        <w:t>Trafikverket i uppdrag</w:t>
      </w:r>
      <w:r w:rsidR="00526C5D" w:rsidRPr="00526C5D">
        <w:rPr>
          <w:rFonts w:ascii="Garamond"/>
        </w:rPr>
        <w:t xml:space="preserve"> att redovisa uppdaterade och kompletterande uppgifter angående nya stambanor inom en total investeringsram på 205 miljarder kronor, i 2017 års prisnivå.</w:t>
      </w:r>
      <w:r w:rsidR="00526C5D">
        <w:rPr>
          <w:rFonts w:ascii="Garamond"/>
        </w:rPr>
        <w:t xml:space="preserve"> </w:t>
      </w:r>
      <w:r w:rsidR="00526C5D" w:rsidRPr="00526C5D">
        <w:rPr>
          <w:rFonts w:ascii="Garamond"/>
        </w:rPr>
        <w:t>Uppdraget i sin helhet ska slutredovisas senast den 28 februari</w:t>
      </w:r>
      <w:r w:rsidR="00526C5D">
        <w:rPr>
          <w:rFonts w:ascii="Garamond"/>
        </w:rPr>
        <w:t xml:space="preserve"> i år.</w:t>
      </w:r>
      <w:r w:rsidR="00BB6352">
        <w:rPr>
          <w:rFonts w:ascii="Garamond"/>
        </w:rPr>
        <w:t xml:space="preserve"> Rapporten kommer, bland mycket annat, att belysa vilka hastigheter systemet kan dimensioneras för.</w:t>
      </w:r>
    </w:p>
    <w:p w14:paraId="7148E3D0" w14:textId="122E2408" w:rsidR="009D679F" w:rsidRDefault="009D679F" w:rsidP="009D679F">
      <w:pPr>
        <w:pStyle w:val="Brdtext"/>
      </w:pPr>
      <w:r>
        <w:rPr>
          <w:rFonts w:ascii="Garamond"/>
        </w:rPr>
        <w:t xml:space="preserve">Stockholm den </w:t>
      </w:r>
      <w:sdt>
        <w:sdtPr>
          <w:id w:val="-1225218591"/>
          <w:placeholder>
            <w:docPart w:val="DE3D328D69864668BC740ABF91A03683"/>
          </w:placeholder>
          <w:dataBinding w:prefixMappings="xmlns:ns0='http://lp/documentinfo/RK' " w:xpath="/ns0:DocumentInfo[1]/ns0:BaseInfo[1]/ns0:HeaderDate[1]" w:storeItemID="{C0D4CF50-BCA3-4C60-8C29-19B9DC72897E}"/>
          <w:date w:fullDate="2021-02-17T00:00:00Z">
            <w:dateFormat w:val="d MMMM yyyy"/>
            <w:lid w:val="sv-SE"/>
            <w:storeMappedDataAs w:val="dateTime"/>
            <w:calendar w:val="gregorian"/>
          </w:date>
        </w:sdtPr>
        <w:sdtEndPr/>
        <w:sdtContent>
          <w:r>
            <w:t>17 februari 2021</w:t>
          </w:r>
        </w:sdtContent>
      </w:sdt>
    </w:p>
    <w:p w14:paraId="14589A4D" w14:textId="77777777" w:rsidR="009D679F" w:rsidRDefault="009D679F" w:rsidP="009D679F">
      <w:pPr>
        <w:pStyle w:val="Brdtextutanavstnd"/>
      </w:pPr>
    </w:p>
    <w:p w14:paraId="262439A4" w14:textId="77777777" w:rsidR="009D679F" w:rsidRDefault="009D679F" w:rsidP="009D679F">
      <w:pPr>
        <w:pStyle w:val="Brdtextutanavstnd"/>
      </w:pPr>
    </w:p>
    <w:p w14:paraId="56C40EDC" w14:textId="77777777" w:rsidR="009D679F" w:rsidRDefault="009D679F" w:rsidP="009D679F">
      <w:pPr>
        <w:pStyle w:val="Brdtext"/>
      </w:pPr>
      <w:r>
        <w:t>Tomas Eneroth</w:t>
      </w:r>
    </w:p>
    <w:p w14:paraId="43FC4EE9" w14:textId="09AD52CF" w:rsidR="005417EA" w:rsidRDefault="005417EA" w:rsidP="00E96532">
      <w:pPr>
        <w:pStyle w:val="Brdtext"/>
      </w:pPr>
    </w:p>
    <w:p w14:paraId="416C195C" w14:textId="77777777" w:rsidR="00A0129C" w:rsidRDefault="00A0129C" w:rsidP="00CF6E13">
      <w:pPr>
        <w:pStyle w:val="Brdtext"/>
      </w:pPr>
    </w:p>
    <w:sectPr w:rsidR="00A0129C" w:rsidSect="00571A0B">
      <w:footerReference w:type="default" r:id="rId15"/>
      <w:headerReference w:type="first" r:id="rId16"/>
      <w:footerReference w:type="first" r:id="rId17"/>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4E76CB" w14:textId="77777777" w:rsidR="00B2003F" w:rsidRDefault="00B2003F" w:rsidP="00A87A54">
      <w:pPr>
        <w:spacing w:after="0" w:line="240" w:lineRule="auto"/>
      </w:pPr>
      <w:r>
        <w:separator/>
      </w:r>
    </w:p>
  </w:endnote>
  <w:endnote w:type="continuationSeparator" w:id="0">
    <w:p w14:paraId="7D445006" w14:textId="77777777" w:rsidR="00B2003F" w:rsidRDefault="00B2003F"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6D19F7A3" w14:textId="77777777" w:rsidTr="006A26EC">
      <w:trPr>
        <w:trHeight w:val="227"/>
        <w:jc w:val="right"/>
      </w:trPr>
      <w:tc>
        <w:tcPr>
          <w:tcW w:w="708" w:type="dxa"/>
          <w:vAlign w:val="bottom"/>
        </w:tcPr>
        <w:p w14:paraId="0E04E6E1" w14:textId="77777777"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B31BFB">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B31BFB">
            <w:rPr>
              <w:rStyle w:val="Sidnummer"/>
              <w:noProof/>
            </w:rPr>
            <w:t>2</w:t>
          </w:r>
          <w:r>
            <w:rPr>
              <w:rStyle w:val="Sidnummer"/>
            </w:rPr>
            <w:fldChar w:fldCharType="end"/>
          </w:r>
          <w:r>
            <w:rPr>
              <w:rStyle w:val="Sidnummer"/>
            </w:rPr>
            <w:t>)</w:t>
          </w:r>
        </w:p>
      </w:tc>
    </w:tr>
    <w:tr w:rsidR="005606BC" w:rsidRPr="00347E11" w14:paraId="2379246E" w14:textId="77777777" w:rsidTr="006A26EC">
      <w:trPr>
        <w:trHeight w:val="850"/>
        <w:jc w:val="right"/>
      </w:trPr>
      <w:tc>
        <w:tcPr>
          <w:tcW w:w="708" w:type="dxa"/>
          <w:vAlign w:val="bottom"/>
        </w:tcPr>
        <w:p w14:paraId="183E275F" w14:textId="77777777" w:rsidR="005606BC" w:rsidRPr="00347E11" w:rsidRDefault="005606BC" w:rsidP="005606BC">
          <w:pPr>
            <w:pStyle w:val="Sidfot"/>
            <w:spacing w:line="276" w:lineRule="auto"/>
            <w:jc w:val="right"/>
          </w:pPr>
        </w:p>
      </w:tc>
    </w:tr>
  </w:tbl>
  <w:p w14:paraId="79775D49" w14:textId="77777777"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759681B9" w14:textId="77777777" w:rsidTr="001F4302">
      <w:trPr>
        <w:trHeight w:val="510"/>
      </w:trPr>
      <w:tc>
        <w:tcPr>
          <w:tcW w:w="8525" w:type="dxa"/>
          <w:gridSpan w:val="2"/>
          <w:vAlign w:val="bottom"/>
        </w:tcPr>
        <w:p w14:paraId="46423921" w14:textId="77777777" w:rsidR="00347E11" w:rsidRPr="00347E11" w:rsidRDefault="00347E11" w:rsidP="00347E11">
          <w:pPr>
            <w:pStyle w:val="Sidfot"/>
            <w:rPr>
              <w:sz w:val="8"/>
            </w:rPr>
          </w:pPr>
        </w:p>
      </w:tc>
    </w:tr>
    <w:tr w:rsidR="00093408" w:rsidRPr="00EE3C0F" w14:paraId="7D18E1E9" w14:textId="77777777" w:rsidTr="00C26068">
      <w:trPr>
        <w:trHeight w:val="227"/>
      </w:trPr>
      <w:tc>
        <w:tcPr>
          <w:tcW w:w="4074" w:type="dxa"/>
        </w:tcPr>
        <w:p w14:paraId="29FB9523" w14:textId="77777777" w:rsidR="00347E11" w:rsidRPr="00F53AEA" w:rsidRDefault="00347E11" w:rsidP="00C26068">
          <w:pPr>
            <w:pStyle w:val="Sidfot"/>
            <w:spacing w:line="276" w:lineRule="auto"/>
          </w:pPr>
        </w:p>
      </w:tc>
      <w:tc>
        <w:tcPr>
          <w:tcW w:w="4451" w:type="dxa"/>
        </w:tcPr>
        <w:p w14:paraId="33952E2A" w14:textId="77777777" w:rsidR="00093408" w:rsidRPr="00F53AEA" w:rsidRDefault="00093408" w:rsidP="00F53AEA">
          <w:pPr>
            <w:pStyle w:val="Sidfot"/>
            <w:spacing w:line="276" w:lineRule="auto"/>
          </w:pPr>
        </w:p>
      </w:tc>
    </w:tr>
  </w:tbl>
  <w:p w14:paraId="3E9FB3FC"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09D1AD" w14:textId="77777777" w:rsidR="00B2003F" w:rsidRDefault="00B2003F" w:rsidP="00A87A54">
      <w:pPr>
        <w:spacing w:after="0" w:line="240" w:lineRule="auto"/>
      </w:pPr>
      <w:r>
        <w:separator/>
      </w:r>
    </w:p>
  </w:footnote>
  <w:footnote w:type="continuationSeparator" w:id="0">
    <w:p w14:paraId="31A092A3" w14:textId="77777777" w:rsidR="00B2003F" w:rsidRDefault="00B2003F"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5417EA" w14:paraId="2FCE8882" w14:textId="77777777" w:rsidTr="00C93EBA">
      <w:trPr>
        <w:trHeight w:val="227"/>
      </w:trPr>
      <w:tc>
        <w:tcPr>
          <w:tcW w:w="5534" w:type="dxa"/>
        </w:tcPr>
        <w:p w14:paraId="5EB6E42A" w14:textId="77777777" w:rsidR="005417EA" w:rsidRPr="007D73AB" w:rsidRDefault="005417EA">
          <w:pPr>
            <w:pStyle w:val="Sidhuvud"/>
          </w:pPr>
        </w:p>
      </w:tc>
      <w:tc>
        <w:tcPr>
          <w:tcW w:w="3170" w:type="dxa"/>
          <w:vAlign w:val="bottom"/>
        </w:tcPr>
        <w:p w14:paraId="295C02B0" w14:textId="77777777" w:rsidR="005417EA" w:rsidRPr="007D73AB" w:rsidRDefault="005417EA" w:rsidP="00340DE0">
          <w:pPr>
            <w:pStyle w:val="Sidhuvud"/>
          </w:pPr>
        </w:p>
      </w:tc>
      <w:tc>
        <w:tcPr>
          <w:tcW w:w="1134" w:type="dxa"/>
        </w:tcPr>
        <w:p w14:paraId="49DFF533" w14:textId="77777777" w:rsidR="005417EA" w:rsidRDefault="005417EA" w:rsidP="005A703A">
          <w:pPr>
            <w:pStyle w:val="Sidhuvud"/>
          </w:pPr>
        </w:p>
      </w:tc>
    </w:tr>
    <w:tr w:rsidR="005417EA" w14:paraId="1A7DBEAD" w14:textId="77777777" w:rsidTr="00C93EBA">
      <w:trPr>
        <w:trHeight w:val="1928"/>
      </w:trPr>
      <w:tc>
        <w:tcPr>
          <w:tcW w:w="5534" w:type="dxa"/>
        </w:tcPr>
        <w:p w14:paraId="2157BB0B" w14:textId="77777777" w:rsidR="005417EA" w:rsidRPr="00340DE0" w:rsidRDefault="005417EA" w:rsidP="00340DE0">
          <w:pPr>
            <w:pStyle w:val="Sidhuvud"/>
          </w:pPr>
          <w:r>
            <w:rPr>
              <w:noProof/>
            </w:rPr>
            <w:drawing>
              <wp:inline distT="0" distB="0" distL="0" distR="0" wp14:anchorId="52D93594" wp14:editId="71E93FD6">
                <wp:extent cx="1748028" cy="505968"/>
                <wp:effectExtent l="0" t="0" r="5080" b="8890"/>
                <wp:docPr id="1" name="Bildobjekt 1" title="RK Logotyp"/>
                <wp:cNvGraphicFramePr/>
                <a:graphic xmlns:a="http://schemas.openxmlformats.org/drawingml/2006/main">
                  <a:graphicData uri="http://schemas.openxmlformats.org/drawingml/2006/picture">
                    <pic:pic xmlns:pic="http://schemas.openxmlformats.org/drawingml/2006/picture">
                      <pic:nvPicPr>
                        <pic:cNvPr id="1" name="Bildobjekt 1" title="RK Logotyp"/>
                        <pic:cNvPicPr/>
                      </pic:nvPicPr>
                      <pic:blipFill>
                        <a:blip r:embed="rId1">
                          <a:extLst>
                            <a:ext uri="{28A0092B-C50C-407E-A947-70E740481C1C}">
                              <a14:useLocalDpi xmlns:a14="http://schemas.microsoft.com/office/drawing/2010/main" val="0"/>
                            </a:ext>
                          </a:extLst>
                        </a:blip>
                        <a:stretch>
                          <a:fillRect/>
                        </a:stretch>
                      </pic:blipFill>
                      <pic:spPr>
                        <a:xfrm>
                          <a:off x="0" y="0"/>
                          <a:ext cx="1748028" cy="505968"/>
                        </a:xfrm>
                        <a:prstGeom prst="rect">
                          <a:avLst/>
                        </a:prstGeom>
                      </pic:spPr>
                    </pic:pic>
                  </a:graphicData>
                </a:graphic>
              </wp:inline>
            </w:drawing>
          </w:r>
        </w:p>
      </w:tc>
      <w:tc>
        <w:tcPr>
          <w:tcW w:w="3170" w:type="dxa"/>
        </w:tcPr>
        <w:p w14:paraId="3DAF6A57" w14:textId="77777777" w:rsidR="005417EA" w:rsidRPr="00710A6C" w:rsidRDefault="005417EA" w:rsidP="00EE3C0F">
          <w:pPr>
            <w:pStyle w:val="Sidhuvud"/>
            <w:rPr>
              <w:b/>
            </w:rPr>
          </w:pPr>
        </w:p>
        <w:p w14:paraId="0D8F612D" w14:textId="77777777" w:rsidR="005417EA" w:rsidRDefault="005417EA" w:rsidP="00EE3C0F">
          <w:pPr>
            <w:pStyle w:val="Sidhuvud"/>
          </w:pPr>
        </w:p>
        <w:p w14:paraId="508FBF75" w14:textId="77777777" w:rsidR="005417EA" w:rsidRDefault="005417EA" w:rsidP="00EE3C0F">
          <w:pPr>
            <w:pStyle w:val="Sidhuvud"/>
          </w:pPr>
        </w:p>
        <w:p w14:paraId="35B0C99D" w14:textId="77777777" w:rsidR="005417EA" w:rsidRDefault="005417EA" w:rsidP="00EE3C0F">
          <w:pPr>
            <w:pStyle w:val="Sidhuvud"/>
          </w:pPr>
        </w:p>
        <w:p w14:paraId="01A70ABD" w14:textId="650316C9" w:rsidR="005417EA" w:rsidRDefault="00B2003F" w:rsidP="00EE3C0F">
          <w:pPr>
            <w:pStyle w:val="Sidhuvud"/>
          </w:pPr>
          <w:sdt>
            <w:sdtPr>
              <w:alias w:val="Dnr"/>
              <w:tag w:val="ccRKShow_Dnr"/>
              <w:id w:val="-829283628"/>
              <w:placeholder>
                <w:docPart w:val="8421BED71C3943BC83C4946E4C0B45CB"/>
              </w:placeholder>
              <w:dataBinding w:prefixMappings="xmlns:ns0='http://lp/documentinfo/RK' " w:xpath="/ns0:DocumentInfo[1]/ns0:BaseInfo[1]/ns0:Dnr[1]" w:storeItemID="{C0D4CF50-BCA3-4C60-8C29-19B9DC72897E}"/>
              <w:text/>
            </w:sdtPr>
            <w:sdtEndPr/>
            <w:sdtContent>
              <w:r w:rsidR="00C92485">
                <w:t xml:space="preserve"> I2021/00471 </w:t>
              </w:r>
            </w:sdtContent>
          </w:sdt>
          <w:sdt>
            <w:sdtPr>
              <w:alias w:val="DocNumber"/>
              <w:tag w:val="DocNumber"/>
              <w:id w:val="1726028884"/>
              <w:placeholder>
                <w:docPart w:val="EFA8E66D6F654A848D039D04EBB483AF"/>
              </w:placeholder>
              <w:showingPlcHdr/>
              <w:dataBinding w:prefixMappings="xmlns:ns0='http://lp/documentinfo/RK' " w:xpath="/ns0:DocumentInfo[1]/ns0:BaseInfo[1]/ns0:DocNumber[1]" w:storeItemID="{C0D4CF50-BCA3-4C60-8C29-19B9DC72897E}"/>
              <w:text/>
            </w:sdtPr>
            <w:sdtEndPr/>
            <w:sdtContent>
              <w:r w:rsidR="005417EA">
                <w:rPr>
                  <w:rStyle w:val="Platshllartext"/>
                </w:rPr>
                <w:t xml:space="preserve"> </w:t>
              </w:r>
            </w:sdtContent>
          </w:sdt>
        </w:p>
        <w:p w14:paraId="0053B1E1" w14:textId="77777777" w:rsidR="005417EA" w:rsidRDefault="005417EA" w:rsidP="00EE3C0F">
          <w:pPr>
            <w:pStyle w:val="Sidhuvud"/>
          </w:pPr>
        </w:p>
      </w:tc>
      <w:tc>
        <w:tcPr>
          <w:tcW w:w="1134" w:type="dxa"/>
        </w:tcPr>
        <w:p w14:paraId="25DBC794" w14:textId="77777777" w:rsidR="005417EA" w:rsidRDefault="005417EA" w:rsidP="0094502D">
          <w:pPr>
            <w:pStyle w:val="Sidhuvud"/>
          </w:pPr>
        </w:p>
        <w:p w14:paraId="7B8438A3" w14:textId="77777777" w:rsidR="005417EA" w:rsidRPr="0094502D" w:rsidRDefault="005417EA" w:rsidP="00EC71A6">
          <w:pPr>
            <w:pStyle w:val="Sidhuvud"/>
          </w:pPr>
        </w:p>
      </w:tc>
    </w:tr>
    <w:tr w:rsidR="005417EA" w14:paraId="7511210B" w14:textId="77777777" w:rsidTr="00C93EBA">
      <w:trPr>
        <w:trHeight w:val="2268"/>
      </w:trPr>
      <w:sdt>
        <w:sdtPr>
          <w:rPr>
            <w:b/>
          </w:rPr>
          <w:alias w:val="SenderText"/>
          <w:tag w:val="ccRKShow_SenderText"/>
          <w:id w:val="1374046025"/>
          <w:placeholder>
            <w:docPart w:val="63ED2F22381E4F8E9199FD6A3FAD7918"/>
          </w:placeholder>
        </w:sdtPr>
        <w:sdtEndPr>
          <w:rPr>
            <w:b w:val="0"/>
          </w:rPr>
        </w:sdtEndPr>
        <w:sdtContent>
          <w:tc>
            <w:tcPr>
              <w:tcW w:w="5534" w:type="dxa"/>
              <w:tcMar>
                <w:right w:w="1134" w:type="dxa"/>
              </w:tcMar>
            </w:tcPr>
            <w:p w14:paraId="6E67B1FC" w14:textId="77777777" w:rsidR="00C92485" w:rsidRPr="00C92485" w:rsidRDefault="00C92485" w:rsidP="00340DE0">
              <w:pPr>
                <w:pStyle w:val="Sidhuvud"/>
                <w:rPr>
                  <w:b/>
                </w:rPr>
              </w:pPr>
              <w:r w:rsidRPr="00C92485">
                <w:rPr>
                  <w:b/>
                </w:rPr>
                <w:t>Infrastrukturdepartementet</w:t>
              </w:r>
            </w:p>
            <w:p w14:paraId="6508B741" w14:textId="57EC2EC4" w:rsidR="005417EA" w:rsidRPr="00340DE0" w:rsidRDefault="00C92485" w:rsidP="00340DE0">
              <w:pPr>
                <w:pStyle w:val="Sidhuvud"/>
              </w:pPr>
              <w:r w:rsidRPr="00C92485">
                <w:t>Infrastrukturministern</w:t>
              </w:r>
            </w:p>
          </w:tc>
        </w:sdtContent>
      </w:sdt>
      <w:sdt>
        <w:sdtPr>
          <w:alias w:val="Recipient"/>
          <w:tag w:val="ccRKShow_Recipient"/>
          <w:id w:val="-28344517"/>
          <w:placeholder>
            <w:docPart w:val="755F443DF5204EC290C1C894D25D7AAD"/>
          </w:placeholder>
          <w:dataBinding w:prefixMappings="xmlns:ns0='http://lp/documentinfo/RK' " w:xpath="/ns0:DocumentInfo[1]/ns0:BaseInfo[1]/ns0:Recipient[1]" w:storeItemID="{C0D4CF50-BCA3-4C60-8C29-19B9DC72897E}"/>
          <w:text w:multiLine="1"/>
        </w:sdtPr>
        <w:sdtEndPr/>
        <w:sdtContent>
          <w:tc>
            <w:tcPr>
              <w:tcW w:w="3170" w:type="dxa"/>
            </w:tcPr>
            <w:p w14:paraId="1A6B3299" w14:textId="77777777" w:rsidR="005417EA" w:rsidRDefault="005417EA" w:rsidP="00547B89">
              <w:pPr>
                <w:pStyle w:val="Sidhuvud"/>
              </w:pPr>
              <w:r>
                <w:t>Till riksdagen</w:t>
              </w:r>
            </w:p>
          </w:tc>
        </w:sdtContent>
      </w:sdt>
      <w:tc>
        <w:tcPr>
          <w:tcW w:w="1134" w:type="dxa"/>
        </w:tcPr>
        <w:p w14:paraId="1D80E656" w14:textId="77777777" w:rsidR="005417EA" w:rsidRDefault="005417EA" w:rsidP="003E6020">
          <w:pPr>
            <w:pStyle w:val="Sidhuvud"/>
          </w:pPr>
        </w:p>
      </w:tc>
    </w:tr>
  </w:tbl>
  <w:p w14:paraId="2D2D9EDB"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roofState w:spelling="clean" w:grammar="clean"/>
  <w:attachedTemplate r:id="rId1"/>
  <w:trackRevisions/>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7EA"/>
    <w:rsid w:val="00000290"/>
    <w:rsid w:val="00001068"/>
    <w:rsid w:val="0000412C"/>
    <w:rsid w:val="00004D5C"/>
    <w:rsid w:val="00005F68"/>
    <w:rsid w:val="00006CA7"/>
    <w:rsid w:val="000128EB"/>
    <w:rsid w:val="00012B00"/>
    <w:rsid w:val="00014EF6"/>
    <w:rsid w:val="00016730"/>
    <w:rsid w:val="00017197"/>
    <w:rsid w:val="0001725B"/>
    <w:rsid w:val="000203B0"/>
    <w:rsid w:val="000205ED"/>
    <w:rsid w:val="0002213F"/>
    <w:rsid w:val="000241FA"/>
    <w:rsid w:val="00025992"/>
    <w:rsid w:val="00026711"/>
    <w:rsid w:val="0002708E"/>
    <w:rsid w:val="0002763D"/>
    <w:rsid w:val="0003679E"/>
    <w:rsid w:val="00041EDC"/>
    <w:rsid w:val="00042CE5"/>
    <w:rsid w:val="0004352E"/>
    <w:rsid w:val="00051341"/>
    <w:rsid w:val="00053CAA"/>
    <w:rsid w:val="00055875"/>
    <w:rsid w:val="00057FE0"/>
    <w:rsid w:val="000620FD"/>
    <w:rsid w:val="00063DCB"/>
    <w:rsid w:val="000647D2"/>
    <w:rsid w:val="000656A1"/>
    <w:rsid w:val="00066BC9"/>
    <w:rsid w:val="0007033C"/>
    <w:rsid w:val="000707E9"/>
    <w:rsid w:val="00072C86"/>
    <w:rsid w:val="00072FFC"/>
    <w:rsid w:val="00073B75"/>
    <w:rsid w:val="000757FC"/>
    <w:rsid w:val="00076667"/>
    <w:rsid w:val="00080631"/>
    <w:rsid w:val="00082374"/>
    <w:rsid w:val="000862E0"/>
    <w:rsid w:val="000873C3"/>
    <w:rsid w:val="00093408"/>
    <w:rsid w:val="00093BBF"/>
    <w:rsid w:val="0009435C"/>
    <w:rsid w:val="000A13CA"/>
    <w:rsid w:val="000A456A"/>
    <w:rsid w:val="000A5E43"/>
    <w:rsid w:val="000B0214"/>
    <w:rsid w:val="000B56A9"/>
    <w:rsid w:val="000C61D1"/>
    <w:rsid w:val="000D31A9"/>
    <w:rsid w:val="000D370F"/>
    <w:rsid w:val="000D5449"/>
    <w:rsid w:val="000D7110"/>
    <w:rsid w:val="000E12D9"/>
    <w:rsid w:val="000E431B"/>
    <w:rsid w:val="000E59A9"/>
    <w:rsid w:val="000E638A"/>
    <w:rsid w:val="000E6472"/>
    <w:rsid w:val="000F00B8"/>
    <w:rsid w:val="000F1EA7"/>
    <w:rsid w:val="000F2084"/>
    <w:rsid w:val="000F2A8A"/>
    <w:rsid w:val="000F3A92"/>
    <w:rsid w:val="000F6462"/>
    <w:rsid w:val="00101657"/>
    <w:rsid w:val="00101DE6"/>
    <w:rsid w:val="001055DA"/>
    <w:rsid w:val="00106F29"/>
    <w:rsid w:val="00113168"/>
    <w:rsid w:val="0011413E"/>
    <w:rsid w:val="00116BC4"/>
    <w:rsid w:val="0012033A"/>
    <w:rsid w:val="00121002"/>
    <w:rsid w:val="00121EA2"/>
    <w:rsid w:val="00121FFC"/>
    <w:rsid w:val="00122D16"/>
    <w:rsid w:val="001235D9"/>
    <w:rsid w:val="0012582E"/>
    <w:rsid w:val="00125B5E"/>
    <w:rsid w:val="00126E6B"/>
    <w:rsid w:val="00130EC3"/>
    <w:rsid w:val="001318F5"/>
    <w:rsid w:val="001331B1"/>
    <w:rsid w:val="00133CB0"/>
    <w:rsid w:val="00134837"/>
    <w:rsid w:val="00135111"/>
    <w:rsid w:val="001428E2"/>
    <w:rsid w:val="0016294F"/>
    <w:rsid w:val="00164463"/>
    <w:rsid w:val="00167FA8"/>
    <w:rsid w:val="0017099B"/>
    <w:rsid w:val="00170CE4"/>
    <w:rsid w:val="00170E3E"/>
    <w:rsid w:val="0017300E"/>
    <w:rsid w:val="00173126"/>
    <w:rsid w:val="00176A26"/>
    <w:rsid w:val="001774F8"/>
    <w:rsid w:val="00180BE1"/>
    <w:rsid w:val="001813DF"/>
    <w:rsid w:val="001857B5"/>
    <w:rsid w:val="00187E1F"/>
    <w:rsid w:val="0019051C"/>
    <w:rsid w:val="0019127B"/>
    <w:rsid w:val="00192350"/>
    <w:rsid w:val="00192E34"/>
    <w:rsid w:val="0019308B"/>
    <w:rsid w:val="001941B9"/>
    <w:rsid w:val="00196C02"/>
    <w:rsid w:val="00197A8A"/>
    <w:rsid w:val="001A1B33"/>
    <w:rsid w:val="001A2A61"/>
    <w:rsid w:val="001B4824"/>
    <w:rsid w:val="001C1C7D"/>
    <w:rsid w:val="001C4566"/>
    <w:rsid w:val="001C4980"/>
    <w:rsid w:val="001C5DC9"/>
    <w:rsid w:val="001C6B85"/>
    <w:rsid w:val="001C71A9"/>
    <w:rsid w:val="001D12FC"/>
    <w:rsid w:val="001D512F"/>
    <w:rsid w:val="001D761A"/>
    <w:rsid w:val="001E0BD5"/>
    <w:rsid w:val="001E1A13"/>
    <w:rsid w:val="001E20CC"/>
    <w:rsid w:val="001E3D83"/>
    <w:rsid w:val="001E5DF7"/>
    <w:rsid w:val="001E6477"/>
    <w:rsid w:val="001E72EE"/>
    <w:rsid w:val="001F0629"/>
    <w:rsid w:val="001F0736"/>
    <w:rsid w:val="001F4302"/>
    <w:rsid w:val="001F50BE"/>
    <w:rsid w:val="001F525B"/>
    <w:rsid w:val="001F6BBE"/>
    <w:rsid w:val="00201498"/>
    <w:rsid w:val="00204079"/>
    <w:rsid w:val="002102FD"/>
    <w:rsid w:val="002116FE"/>
    <w:rsid w:val="00211B4E"/>
    <w:rsid w:val="00213204"/>
    <w:rsid w:val="00213258"/>
    <w:rsid w:val="002161F5"/>
    <w:rsid w:val="0021657C"/>
    <w:rsid w:val="0022187E"/>
    <w:rsid w:val="00222258"/>
    <w:rsid w:val="00223AD6"/>
    <w:rsid w:val="0022666A"/>
    <w:rsid w:val="00227E43"/>
    <w:rsid w:val="002315F5"/>
    <w:rsid w:val="00232EC3"/>
    <w:rsid w:val="00233D52"/>
    <w:rsid w:val="00237147"/>
    <w:rsid w:val="00242AD1"/>
    <w:rsid w:val="0024412C"/>
    <w:rsid w:val="0024537C"/>
    <w:rsid w:val="00260D2D"/>
    <w:rsid w:val="00261975"/>
    <w:rsid w:val="00264503"/>
    <w:rsid w:val="00271D00"/>
    <w:rsid w:val="00274AA3"/>
    <w:rsid w:val="00275872"/>
    <w:rsid w:val="00277A45"/>
    <w:rsid w:val="00281106"/>
    <w:rsid w:val="00282263"/>
    <w:rsid w:val="00282417"/>
    <w:rsid w:val="00282D27"/>
    <w:rsid w:val="00287F0D"/>
    <w:rsid w:val="00292420"/>
    <w:rsid w:val="00296B7A"/>
    <w:rsid w:val="002974DC"/>
    <w:rsid w:val="002A0CB3"/>
    <w:rsid w:val="002A39EF"/>
    <w:rsid w:val="002A422F"/>
    <w:rsid w:val="002A6820"/>
    <w:rsid w:val="002B00E5"/>
    <w:rsid w:val="002B6849"/>
    <w:rsid w:val="002C1D37"/>
    <w:rsid w:val="002C2A30"/>
    <w:rsid w:val="002C4348"/>
    <w:rsid w:val="002C476F"/>
    <w:rsid w:val="002C5B48"/>
    <w:rsid w:val="002D014F"/>
    <w:rsid w:val="002D2647"/>
    <w:rsid w:val="002D4298"/>
    <w:rsid w:val="002D4829"/>
    <w:rsid w:val="002D6541"/>
    <w:rsid w:val="002E150B"/>
    <w:rsid w:val="002E2C89"/>
    <w:rsid w:val="002E3609"/>
    <w:rsid w:val="002E4D3F"/>
    <w:rsid w:val="002E5668"/>
    <w:rsid w:val="002E61A5"/>
    <w:rsid w:val="002F3675"/>
    <w:rsid w:val="002F59E0"/>
    <w:rsid w:val="002F66A6"/>
    <w:rsid w:val="00300342"/>
    <w:rsid w:val="00304401"/>
    <w:rsid w:val="003050DB"/>
    <w:rsid w:val="00310561"/>
    <w:rsid w:val="00311D8C"/>
    <w:rsid w:val="0031273D"/>
    <w:rsid w:val="003128E2"/>
    <w:rsid w:val="003153D9"/>
    <w:rsid w:val="003172B4"/>
    <w:rsid w:val="00321621"/>
    <w:rsid w:val="00323EF7"/>
    <w:rsid w:val="003240E1"/>
    <w:rsid w:val="00326C03"/>
    <w:rsid w:val="00327474"/>
    <w:rsid w:val="003277B5"/>
    <w:rsid w:val="003342B4"/>
    <w:rsid w:val="00336CD1"/>
    <w:rsid w:val="00340DE0"/>
    <w:rsid w:val="00341F47"/>
    <w:rsid w:val="0034210D"/>
    <w:rsid w:val="00342327"/>
    <w:rsid w:val="0034250B"/>
    <w:rsid w:val="00344234"/>
    <w:rsid w:val="0034750A"/>
    <w:rsid w:val="00347C69"/>
    <w:rsid w:val="00347E11"/>
    <w:rsid w:val="003503DD"/>
    <w:rsid w:val="00350696"/>
    <w:rsid w:val="00350C92"/>
    <w:rsid w:val="003542C5"/>
    <w:rsid w:val="00360397"/>
    <w:rsid w:val="00365461"/>
    <w:rsid w:val="00367EDA"/>
    <w:rsid w:val="00370311"/>
    <w:rsid w:val="00380663"/>
    <w:rsid w:val="003853E3"/>
    <w:rsid w:val="0038587E"/>
    <w:rsid w:val="00392C8E"/>
    <w:rsid w:val="00392ED4"/>
    <w:rsid w:val="00393680"/>
    <w:rsid w:val="00394D4C"/>
    <w:rsid w:val="00395D9F"/>
    <w:rsid w:val="00397242"/>
    <w:rsid w:val="003A1315"/>
    <w:rsid w:val="003A2E73"/>
    <w:rsid w:val="003A3071"/>
    <w:rsid w:val="003A3A54"/>
    <w:rsid w:val="003A5969"/>
    <w:rsid w:val="003A5C58"/>
    <w:rsid w:val="003B0C81"/>
    <w:rsid w:val="003B201F"/>
    <w:rsid w:val="003C36FA"/>
    <w:rsid w:val="003C7BE0"/>
    <w:rsid w:val="003D0DD3"/>
    <w:rsid w:val="003D17EF"/>
    <w:rsid w:val="003D3535"/>
    <w:rsid w:val="003D4246"/>
    <w:rsid w:val="003D4CA1"/>
    <w:rsid w:val="003D4D9F"/>
    <w:rsid w:val="003D6C46"/>
    <w:rsid w:val="003D7B03"/>
    <w:rsid w:val="003E30BD"/>
    <w:rsid w:val="003E38CE"/>
    <w:rsid w:val="003E5A50"/>
    <w:rsid w:val="003E6020"/>
    <w:rsid w:val="003E7CA0"/>
    <w:rsid w:val="003F1F1F"/>
    <w:rsid w:val="003F299F"/>
    <w:rsid w:val="003F2F1D"/>
    <w:rsid w:val="003F59B4"/>
    <w:rsid w:val="003F6B92"/>
    <w:rsid w:val="004008FB"/>
    <w:rsid w:val="0040090E"/>
    <w:rsid w:val="00403D11"/>
    <w:rsid w:val="00404DB4"/>
    <w:rsid w:val="004060B1"/>
    <w:rsid w:val="0041093C"/>
    <w:rsid w:val="0041223B"/>
    <w:rsid w:val="004137EE"/>
    <w:rsid w:val="00413A4E"/>
    <w:rsid w:val="00415163"/>
    <w:rsid w:val="00415273"/>
    <w:rsid w:val="004157BE"/>
    <w:rsid w:val="0042068E"/>
    <w:rsid w:val="00421C61"/>
    <w:rsid w:val="00422030"/>
    <w:rsid w:val="00422A7F"/>
    <w:rsid w:val="00426213"/>
    <w:rsid w:val="00431A7B"/>
    <w:rsid w:val="0043623F"/>
    <w:rsid w:val="00437459"/>
    <w:rsid w:val="00441D70"/>
    <w:rsid w:val="004425C2"/>
    <w:rsid w:val="004451EF"/>
    <w:rsid w:val="00445604"/>
    <w:rsid w:val="00446BAE"/>
    <w:rsid w:val="004508BA"/>
    <w:rsid w:val="004557F3"/>
    <w:rsid w:val="0045607E"/>
    <w:rsid w:val="00456DC3"/>
    <w:rsid w:val="0046337E"/>
    <w:rsid w:val="00464CA1"/>
    <w:rsid w:val="004660C8"/>
    <w:rsid w:val="00467DEF"/>
    <w:rsid w:val="00472EBA"/>
    <w:rsid w:val="004735B6"/>
    <w:rsid w:val="004735F0"/>
    <w:rsid w:val="004745D7"/>
    <w:rsid w:val="00474676"/>
    <w:rsid w:val="0047511B"/>
    <w:rsid w:val="00475B99"/>
    <w:rsid w:val="00477628"/>
    <w:rsid w:val="00480A8A"/>
    <w:rsid w:val="00480EC3"/>
    <w:rsid w:val="0048317E"/>
    <w:rsid w:val="00485601"/>
    <w:rsid w:val="004865B8"/>
    <w:rsid w:val="00486C0D"/>
    <w:rsid w:val="004911D9"/>
    <w:rsid w:val="00491796"/>
    <w:rsid w:val="00493416"/>
    <w:rsid w:val="0049768A"/>
    <w:rsid w:val="004A33C6"/>
    <w:rsid w:val="004A66B1"/>
    <w:rsid w:val="004A7DC4"/>
    <w:rsid w:val="004B1E7B"/>
    <w:rsid w:val="004B3029"/>
    <w:rsid w:val="004B352B"/>
    <w:rsid w:val="004B35E7"/>
    <w:rsid w:val="004B4B73"/>
    <w:rsid w:val="004B63BF"/>
    <w:rsid w:val="004B66DA"/>
    <w:rsid w:val="004B696B"/>
    <w:rsid w:val="004B7DFF"/>
    <w:rsid w:val="004C3A3F"/>
    <w:rsid w:val="004C3EC3"/>
    <w:rsid w:val="004C52AA"/>
    <w:rsid w:val="004C5686"/>
    <w:rsid w:val="004C70EE"/>
    <w:rsid w:val="004D766C"/>
    <w:rsid w:val="004E0FA8"/>
    <w:rsid w:val="004E1DE3"/>
    <w:rsid w:val="004E251B"/>
    <w:rsid w:val="004E25CD"/>
    <w:rsid w:val="004E2A4B"/>
    <w:rsid w:val="004E4419"/>
    <w:rsid w:val="004E6D22"/>
    <w:rsid w:val="004F0448"/>
    <w:rsid w:val="004F1EA0"/>
    <w:rsid w:val="004F4021"/>
    <w:rsid w:val="004F5640"/>
    <w:rsid w:val="004F6525"/>
    <w:rsid w:val="004F6FE2"/>
    <w:rsid w:val="004F79F2"/>
    <w:rsid w:val="005011D9"/>
    <w:rsid w:val="0050238B"/>
    <w:rsid w:val="00505905"/>
    <w:rsid w:val="00511A1B"/>
    <w:rsid w:val="00511A68"/>
    <w:rsid w:val="005121C0"/>
    <w:rsid w:val="00513E7D"/>
    <w:rsid w:val="00514A67"/>
    <w:rsid w:val="00520A46"/>
    <w:rsid w:val="00521192"/>
    <w:rsid w:val="0052127C"/>
    <w:rsid w:val="00526AEB"/>
    <w:rsid w:val="00526C5D"/>
    <w:rsid w:val="005302E0"/>
    <w:rsid w:val="005417EA"/>
    <w:rsid w:val="00544738"/>
    <w:rsid w:val="005456E4"/>
    <w:rsid w:val="00547B89"/>
    <w:rsid w:val="00551027"/>
    <w:rsid w:val="005568AF"/>
    <w:rsid w:val="00556AF5"/>
    <w:rsid w:val="005606BC"/>
    <w:rsid w:val="00563E73"/>
    <w:rsid w:val="0056426C"/>
    <w:rsid w:val="00565792"/>
    <w:rsid w:val="00567799"/>
    <w:rsid w:val="005710DE"/>
    <w:rsid w:val="00571A0B"/>
    <w:rsid w:val="00573DFD"/>
    <w:rsid w:val="005747D0"/>
    <w:rsid w:val="005827D5"/>
    <w:rsid w:val="00582918"/>
    <w:rsid w:val="005849E3"/>
    <w:rsid w:val="005850D7"/>
    <w:rsid w:val="0058522F"/>
    <w:rsid w:val="00585282"/>
    <w:rsid w:val="00586266"/>
    <w:rsid w:val="0058703B"/>
    <w:rsid w:val="00595EDE"/>
    <w:rsid w:val="00596E2B"/>
    <w:rsid w:val="005A0CBA"/>
    <w:rsid w:val="005A2022"/>
    <w:rsid w:val="005A3272"/>
    <w:rsid w:val="005A5193"/>
    <w:rsid w:val="005A6034"/>
    <w:rsid w:val="005A7AC1"/>
    <w:rsid w:val="005B115A"/>
    <w:rsid w:val="005B537F"/>
    <w:rsid w:val="005C120D"/>
    <w:rsid w:val="005C15B3"/>
    <w:rsid w:val="005C6F80"/>
    <w:rsid w:val="005D07C2"/>
    <w:rsid w:val="005E2F29"/>
    <w:rsid w:val="005E400D"/>
    <w:rsid w:val="005E49D4"/>
    <w:rsid w:val="005E4E79"/>
    <w:rsid w:val="005E5CE7"/>
    <w:rsid w:val="005E790C"/>
    <w:rsid w:val="005F08C5"/>
    <w:rsid w:val="005F6EB0"/>
    <w:rsid w:val="00604782"/>
    <w:rsid w:val="00605718"/>
    <w:rsid w:val="00605C66"/>
    <w:rsid w:val="00606310"/>
    <w:rsid w:val="00607814"/>
    <w:rsid w:val="00610699"/>
    <w:rsid w:val="00610D87"/>
    <w:rsid w:val="00610E88"/>
    <w:rsid w:val="00613827"/>
    <w:rsid w:val="006175D7"/>
    <w:rsid w:val="006208E5"/>
    <w:rsid w:val="00622BAB"/>
    <w:rsid w:val="006273E4"/>
    <w:rsid w:val="00631F82"/>
    <w:rsid w:val="00633B59"/>
    <w:rsid w:val="00634EF4"/>
    <w:rsid w:val="006357D0"/>
    <w:rsid w:val="006358C8"/>
    <w:rsid w:val="0064133A"/>
    <w:rsid w:val="006416D1"/>
    <w:rsid w:val="00647FD7"/>
    <w:rsid w:val="00650080"/>
    <w:rsid w:val="00651F17"/>
    <w:rsid w:val="0065382D"/>
    <w:rsid w:val="00654B4D"/>
    <w:rsid w:val="0065559D"/>
    <w:rsid w:val="00655A40"/>
    <w:rsid w:val="00660D84"/>
    <w:rsid w:val="0066133A"/>
    <w:rsid w:val="00663196"/>
    <w:rsid w:val="0066378C"/>
    <w:rsid w:val="006700F0"/>
    <w:rsid w:val="006706EA"/>
    <w:rsid w:val="00670A48"/>
    <w:rsid w:val="00672F6F"/>
    <w:rsid w:val="0067433C"/>
    <w:rsid w:val="00674C2F"/>
    <w:rsid w:val="00674C8B"/>
    <w:rsid w:val="00685C94"/>
    <w:rsid w:val="00691AEE"/>
    <w:rsid w:val="0069523C"/>
    <w:rsid w:val="006962CA"/>
    <w:rsid w:val="00696A95"/>
    <w:rsid w:val="006A09DA"/>
    <w:rsid w:val="006A1835"/>
    <w:rsid w:val="006A2625"/>
    <w:rsid w:val="006B4A30"/>
    <w:rsid w:val="006B7569"/>
    <w:rsid w:val="006C28EE"/>
    <w:rsid w:val="006C4FF1"/>
    <w:rsid w:val="006D2998"/>
    <w:rsid w:val="006D3188"/>
    <w:rsid w:val="006D5159"/>
    <w:rsid w:val="006D6779"/>
    <w:rsid w:val="006E08FC"/>
    <w:rsid w:val="006F2588"/>
    <w:rsid w:val="00710A6C"/>
    <w:rsid w:val="00710D98"/>
    <w:rsid w:val="00711CE9"/>
    <w:rsid w:val="00712266"/>
    <w:rsid w:val="00712593"/>
    <w:rsid w:val="00712D82"/>
    <w:rsid w:val="00716E22"/>
    <w:rsid w:val="007171AB"/>
    <w:rsid w:val="007213D0"/>
    <w:rsid w:val="007219C0"/>
    <w:rsid w:val="00731C75"/>
    <w:rsid w:val="00732599"/>
    <w:rsid w:val="00743E09"/>
    <w:rsid w:val="00744FCC"/>
    <w:rsid w:val="00747B9C"/>
    <w:rsid w:val="00750C93"/>
    <w:rsid w:val="00754E24"/>
    <w:rsid w:val="00757B3B"/>
    <w:rsid w:val="007618C5"/>
    <w:rsid w:val="00764FA6"/>
    <w:rsid w:val="00765294"/>
    <w:rsid w:val="00773075"/>
    <w:rsid w:val="00773F36"/>
    <w:rsid w:val="00775BF6"/>
    <w:rsid w:val="00776254"/>
    <w:rsid w:val="007769FC"/>
    <w:rsid w:val="00777CFF"/>
    <w:rsid w:val="007815BC"/>
    <w:rsid w:val="00782B3F"/>
    <w:rsid w:val="00782E3C"/>
    <w:rsid w:val="007900CC"/>
    <w:rsid w:val="0079641B"/>
    <w:rsid w:val="00797A90"/>
    <w:rsid w:val="007A1856"/>
    <w:rsid w:val="007A1887"/>
    <w:rsid w:val="007A629C"/>
    <w:rsid w:val="007A6348"/>
    <w:rsid w:val="007B023C"/>
    <w:rsid w:val="007B03CC"/>
    <w:rsid w:val="007B1194"/>
    <w:rsid w:val="007B2F08"/>
    <w:rsid w:val="007C44FF"/>
    <w:rsid w:val="007C6456"/>
    <w:rsid w:val="007C7BDB"/>
    <w:rsid w:val="007D2FF5"/>
    <w:rsid w:val="007D4BCF"/>
    <w:rsid w:val="007D73AB"/>
    <w:rsid w:val="007D790E"/>
    <w:rsid w:val="007E2712"/>
    <w:rsid w:val="007E4A9C"/>
    <w:rsid w:val="007E5516"/>
    <w:rsid w:val="007E7EE2"/>
    <w:rsid w:val="007F06CA"/>
    <w:rsid w:val="007F0DD0"/>
    <w:rsid w:val="007F61D0"/>
    <w:rsid w:val="00800DD8"/>
    <w:rsid w:val="0080228F"/>
    <w:rsid w:val="00804C1B"/>
    <w:rsid w:val="0080595A"/>
    <w:rsid w:val="0080608A"/>
    <w:rsid w:val="008150A6"/>
    <w:rsid w:val="00815A8F"/>
    <w:rsid w:val="00817098"/>
    <w:rsid w:val="008178E6"/>
    <w:rsid w:val="00820040"/>
    <w:rsid w:val="0082249C"/>
    <w:rsid w:val="008236C8"/>
    <w:rsid w:val="00824CCE"/>
    <w:rsid w:val="00830B7B"/>
    <w:rsid w:val="00832661"/>
    <w:rsid w:val="008349AA"/>
    <w:rsid w:val="008375D5"/>
    <w:rsid w:val="00841486"/>
    <w:rsid w:val="00842BC9"/>
    <w:rsid w:val="008431AF"/>
    <w:rsid w:val="0084476E"/>
    <w:rsid w:val="00845137"/>
    <w:rsid w:val="00845B9F"/>
    <w:rsid w:val="008504F6"/>
    <w:rsid w:val="0085240E"/>
    <w:rsid w:val="00852484"/>
    <w:rsid w:val="008573B9"/>
    <w:rsid w:val="0085782D"/>
    <w:rsid w:val="00863BB7"/>
    <w:rsid w:val="008730FD"/>
    <w:rsid w:val="00873DA1"/>
    <w:rsid w:val="00875DDD"/>
    <w:rsid w:val="00881BC6"/>
    <w:rsid w:val="008848F6"/>
    <w:rsid w:val="008860CC"/>
    <w:rsid w:val="00886EEE"/>
    <w:rsid w:val="00887F86"/>
    <w:rsid w:val="00890876"/>
    <w:rsid w:val="00891929"/>
    <w:rsid w:val="00893029"/>
    <w:rsid w:val="0089514A"/>
    <w:rsid w:val="00895C2A"/>
    <w:rsid w:val="008A03E9"/>
    <w:rsid w:val="008A0A0D"/>
    <w:rsid w:val="008A3961"/>
    <w:rsid w:val="008A4CEA"/>
    <w:rsid w:val="008A7506"/>
    <w:rsid w:val="008B1603"/>
    <w:rsid w:val="008B20ED"/>
    <w:rsid w:val="008B6135"/>
    <w:rsid w:val="008B7BEB"/>
    <w:rsid w:val="008C02B8"/>
    <w:rsid w:val="008C4538"/>
    <w:rsid w:val="008C562B"/>
    <w:rsid w:val="008C6717"/>
    <w:rsid w:val="008D0305"/>
    <w:rsid w:val="008D0A21"/>
    <w:rsid w:val="008D2D6B"/>
    <w:rsid w:val="008D3090"/>
    <w:rsid w:val="008D4306"/>
    <w:rsid w:val="008D4508"/>
    <w:rsid w:val="008D4DC4"/>
    <w:rsid w:val="008D7CAF"/>
    <w:rsid w:val="008E02EE"/>
    <w:rsid w:val="008E65A8"/>
    <w:rsid w:val="008E77D6"/>
    <w:rsid w:val="009036E7"/>
    <w:rsid w:val="0090605F"/>
    <w:rsid w:val="0091053B"/>
    <w:rsid w:val="00912158"/>
    <w:rsid w:val="00912945"/>
    <w:rsid w:val="009144EE"/>
    <w:rsid w:val="00915D4C"/>
    <w:rsid w:val="009279B2"/>
    <w:rsid w:val="00935814"/>
    <w:rsid w:val="0094502D"/>
    <w:rsid w:val="00946561"/>
    <w:rsid w:val="00946B39"/>
    <w:rsid w:val="00947013"/>
    <w:rsid w:val="009479EA"/>
    <w:rsid w:val="0095062C"/>
    <w:rsid w:val="00956EA9"/>
    <w:rsid w:val="00966E40"/>
    <w:rsid w:val="00971BC4"/>
    <w:rsid w:val="00973084"/>
    <w:rsid w:val="00973422"/>
    <w:rsid w:val="00973CBD"/>
    <w:rsid w:val="00974520"/>
    <w:rsid w:val="00974B59"/>
    <w:rsid w:val="00975341"/>
    <w:rsid w:val="0097653D"/>
    <w:rsid w:val="009772CD"/>
    <w:rsid w:val="00984EA2"/>
    <w:rsid w:val="00986CC3"/>
    <w:rsid w:val="0099068E"/>
    <w:rsid w:val="009920AA"/>
    <w:rsid w:val="00992943"/>
    <w:rsid w:val="009931B3"/>
    <w:rsid w:val="00996279"/>
    <w:rsid w:val="009965F7"/>
    <w:rsid w:val="009A0866"/>
    <w:rsid w:val="009A4D0A"/>
    <w:rsid w:val="009A759C"/>
    <w:rsid w:val="009B2F70"/>
    <w:rsid w:val="009B4594"/>
    <w:rsid w:val="009B4DEC"/>
    <w:rsid w:val="009B65C2"/>
    <w:rsid w:val="009C2459"/>
    <w:rsid w:val="009C255A"/>
    <w:rsid w:val="009C2B46"/>
    <w:rsid w:val="009C4448"/>
    <w:rsid w:val="009C610D"/>
    <w:rsid w:val="009D10E5"/>
    <w:rsid w:val="009D2DC4"/>
    <w:rsid w:val="009D43F3"/>
    <w:rsid w:val="009D4E9F"/>
    <w:rsid w:val="009D5D40"/>
    <w:rsid w:val="009D679F"/>
    <w:rsid w:val="009D6B1B"/>
    <w:rsid w:val="009E107B"/>
    <w:rsid w:val="009E18D6"/>
    <w:rsid w:val="009E4DCA"/>
    <w:rsid w:val="009E53C8"/>
    <w:rsid w:val="009E7B92"/>
    <w:rsid w:val="009F19C0"/>
    <w:rsid w:val="009F505F"/>
    <w:rsid w:val="00A00AE4"/>
    <w:rsid w:val="00A00D24"/>
    <w:rsid w:val="00A0129C"/>
    <w:rsid w:val="00A01F5C"/>
    <w:rsid w:val="00A12A69"/>
    <w:rsid w:val="00A15DF9"/>
    <w:rsid w:val="00A2019A"/>
    <w:rsid w:val="00A20CF1"/>
    <w:rsid w:val="00A23493"/>
    <w:rsid w:val="00A2416A"/>
    <w:rsid w:val="00A30E06"/>
    <w:rsid w:val="00A3270B"/>
    <w:rsid w:val="00A333A9"/>
    <w:rsid w:val="00A379E4"/>
    <w:rsid w:val="00A42F07"/>
    <w:rsid w:val="00A43B02"/>
    <w:rsid w:val="00A44946"/>
    <w:rsid w:val="00A46B85"/>
    <w:rsid w:val="00A47FC1"/>
    <w:rsid w:val="00A50585"/>
    <w:rsid w:val="00A506F1"/>
    <w:rsid w:val="00A5156E"/>
    <w:rsid w:val="00A53E57"/>
    <w:rsid w:val="00A548EA"/>
    <w:rsid w:val="00A56667"/>
    <w:rsid w:val="00A56824"/>
    <w:rsid w:val="00A572DA"/>
    <w:rsid w:val="00A60D45"/>
    <w:rsid w:val="00A61F6D"/>
    <w:rsid w:val="00A65996"/>
    <w:rsid w:val="00A67276"/>
    <w:rsid w:val="00A67588"/>
    <w:rsid w:val="00A67840"/>
    <w:rsid w:val="00A67E76"/>
    <w:rsid w:val="00A7164F"/>
    <w:rsid w:val="00A71A9E"/>
    <w:rsid w:val="00A7382D"/>
    <w:rsid w:val="00A743AC"/>
    <w:rsid w:val="00A75AB7"/>
    <w:rsid w:val="00A8483F"/>
    <w:rsid w:val="00A870B0"/>
    <w:rsid w:val="00A8728A"/>
    <w:rsid w:val="00A87A54"/>
    <w:rsid w:val="00AA105C"/>
    <w:rsid w:val="00AA1809"/>
    <w:rsid w:val="00AA1FFE"/>
    <w:rsid w:val="00AA3F2E"/>
    <w:rsid w:val="00AA72F4"/>
    <w:rsid w:val="00AB10E7"/>
    <w:rsid w:val="00AB4D25"/>
    <w:rsid w:val="00AB5033"/>
    <w:rsid w:val="00AB5298"/>
    <w:rsid w:val="00AB5519"/>
    <w:rsid w:val="00AB6313"/>
    <w:rsid w:val="00AB71DD"/>
    <w:rsid w:val="00AC15C5"/>
    <w:rsid w:val="00AD0E75"/>
    <w:rsid w:val="00AE77EB"/>
    <w:rsid w:val="00AE7BD8"/>
    <w:rsid w:val="00AE7D02"/>
    <w:rsid w:val="00AF0BB7"/>
    <w:rsid w:val="00AF0BDE"/>
    <w:rsid w:val="00AF0EDE"/>
    <w:rsid w:val="00AF36DC"/>
    <w:rsid w:val="00AF4853"/>
    <w:rsid w:val="00AF53B9"/>
    <w:rsid w:val="00B00702"/>
    <w:rsid w:val="00B0110B"/>
    <w:rsid w:val="00B0234E"/>
    <w:rsid w:val="00B06751"/>
    <w:rsid w:val="00B07931"/>
    <w:rsid w:val="00B1131C"/>
    <w:rsid w:val="00B13241"/>
    <w:rsid w:val="00B13699"/>
    <w:rsid w:val="00B149E2"/>
    <w:rsid w:val="00B2003F"/>
    <w:rsid w:val="00B2131A"/>
    <w:rsid w:val="00B2169D"/>
    <w:rsid w:val="00B21CBB"/>
    <w:rsid w:val="00B2606D"/>
    <w:rsid w:val="00B263C0"/>
    <w:rsid w:val="00B316CA"/>
    <w:rsid w:val="00B31BFB"/>
    <w:rsid w:val="00B3528F"/>
    <w:rsid w:val="00B357AB"/>
    <w:rsid w:val="00B41704"/>
    <w:rsid w:val="00B41F72"/>
    <w:rsid w:val="00B41FB1"/>
    <w:rsid w:val="00B44E90"/>
    <w:rsid w:val="00B45324"/>
    <w:rsid w:val="00B47018"/>
    <w:rsid w:val="00B47956"/>
    <w:rsid w:val="00B517E1"/>
    <w:rsid w:val="00B556E8"/>
    <w:rsid w:val="00B55E70"/>
    <w:rsid w:val="00B60238"/>
    <w:rsid w:val="00B640A8"/>
    <w:rsid w:val="00B64962"/>
    <w:rsid w:val="00B66AC0"/>
    <w:rsid w:val="00B71634"/>
    <w:rsid w:val="00B73091"/>
    <w:rsid w:val="00B75139"/>
    <w:rsid w:val="00B80840"/>
    <w:rsid w:val="00B815FC"/>
    <w:rsid w:val="00B81623"/>
    <w:rsid w:val="00B82A05"/>
    <w:rsid w:val="00B84409"/>
    <w:rsid w:val="00B84E2D"/>
    <w:rsid w:val="00B8746A"/>
    <w:rsid w:val="00B9277F"/>
    <w:rsid w:val="00B927C9"/>
    <w:rsid w:val="00B94B2A"/>
    <w:rsid w:val="00B96EFA"/>
    <w:rsid w:val="00B97CCF"/>
    <w:rsid w:val="00BA61AC"/>
    <w:rsid w:val="00BB17B0"/>
    <w:rsid w:val="00BB28BF"/>
    <w:rsid w:val="00BB2F42"/>
    <w:rsid w:val="00BB4AC0"/>
    <w:rsid w:val="00BB5683"/>
    <w:rsid w:val="00BB6352"/>
    <w:rsid w:val="00BC112B"/>
    <w:rsid w:val="00BC17DF"/>
    <w:rsid w:val="00BC6832"/>
    <w:rsid w:val="00BD0826"/>
    <w:rsid w:val="00BD15AB"/>
    <w:rsid w:val="00BD181D"/>
    <w:rsid w:val="00BD4D7E"/>
    <w:rsid w:val="00BE0567"/>
    <w:rsid w:val="00BE18F0"/>
    <w:rsid w:val="00BE1BAF"/>
    <w:rsid w:val="00BE302F"/>
    <w:rsid w:val="00BE3210"/>
    <w:rsid w:val="00BE350E"/>
    <w:rsid w:val="00BE3E56"/>
    <w:rsid w:val="00BE4BF7"/>
    <w:rsid w:val="00BE62F6"/>
    <w:rsid w:val="00BE638E"/>
    <w:rsid w:val="00BF27B2"/>
    <w:rsid w:val="00BF4F06"/>
    <w:rsid w:val="00BF534E"/>
    <w:rsid w:val="00BF5717"/>
    <w:rsid w:val="00BF5C91"/>
    <w:rsid w:val="00BF66D2"/>
    <w:rsid w:val="00C01585"/>
    <w:rsid w:val="00C0764A"/>
    <w:rsid w:val="00C1410E"/>
    <w:rsid w:val="00C141C6"/>
    <w:rsid w:val="00C15663"/>
    <w:rsid w:val="00C16508"/>
    <w:rsid w:val="00C16F5A"/>
    <w:rsid w:val="00C2071A"/>
    <w:rsid w:val="00C20ACB"/>
    <w:rsid w:val="00C23703"/>
    <w:rsid w:val="00C26068"/>
    <w:rsid w:val="00C26DF9"/>
    <w:rsid w:val="00C271A8"/>
    <w:rsid w:val="00C3050C"/>
    <w:rsid w:val="00C31F15"/>
    <w:rsid w:val="00C32067"/>
    <w:rsid w:val="00C36E3A"/>
    <w:rsid w:val="00C37A77"/>
    <w:rsid w:val="00C41141"/>
    <w:rsid w:val="00C449AD"/>
    <w:rsid w:val="00C44E30"/>
    <w:rsid w:val="00C461E6"/>
    <w:rsid w:val="00C50045"/>
    <w:rsid w:val="00C50771"/>
    <w:rsid w:val="00C508BE"/>
    <w:rsid w:val="00C55FE8"/>
    <w:rsid w:val="00C63EC4"/>
    <w:rsid w:val="00C64CD9"/>
    <w:rsid w:val="00C670F8"/>
    <w:rsid w:val="00C6780B"/>
    <w:rsid w:val="00C73A90"/>
    <w:rsid w:val="00C76D49"/>
    <w:rsid w:val="00C80AD4"/>
    <w:rsid w:val="00C80B5E"/>
    <w:rsid w:val="00C82055"/>
    <w:rsid w:val="00C8630A"/>
    <w:rsid w:val="00C9061B"/>
    <w:rsid w:val="00C92485"/>
    <w:rsid w:val="00C93EBA"/>
    <w:rsid w:val="00CA0BD8"/>
    <w:rsid w:val="00CA2FD7"/>
    <w:rsid w:val="00CA69E3"/>
    <w:rsid w:val="00CA6B28"/>
    <w:rsid w:val="00CA72BB"/>
    <w:rsid w:val="00CA7FF5"/>
    <w:rsid w:val="00CB07E5"/>
    <w:rsid w:val="00CB09E0"/>
    <w:rsid w:val="00CB1C14"/>
    <w:rsid w:val="00CB1E7C"/>
    <w:rsid w:val="00CB2EA1"/>
    <w:rsid w:val="00CB2F84"/>
    <w:rsid w:val="00CB3E75"/>
    <w:rsid w:val="00CB43F1"/>
    <w:rsid w:val="00CB581E"/>
    <w:rsid w:val="00CB6A8A"/>
    <w:rsid w:val="00CB6EDE"/>
    <w:rsid w:val="00CC41BA"/>
    <w:rsid w:val="00CD09EF"/>
    <w:rsid w:val="00CD1550"/>
    <w:rsid w:val="00CD17C1"/>
    <w:rsid w:val="00CD1C6C"/>
    <w:rsid w:val="00CD37F1"/>
    <w:rsid w:val="00CD6169"/>
    <w:rsid w:val="00CD6D76"/>
    <w:rsid w:val="00CE20BC"/>
    <w:rsid w:val="00CE26C6"/>
    <w:rsid w:val="00CF16D8"/>
    <w:rsid w:val="00CF1FD8"/>
    <w:rsid w:val="00CF20D0"/>
    <w:rsid w:val="00CF44A1"/>
    <w:rsid w:val="00CF45F2"/>
    <w:rsid w:val="00CF4FDC"/>
    <w:rsid w:val="00CF6E13"/>
    <w:rsid w:val="00CF7776"/>
    <w:rsid w:val="00D00E9E"/>
    <w:rsid w:val="00D021D2"/>
    <w:rsid w:val="00D061BB"/>
    <w:rsid w:val="00D07BE1"/>
    <w:rsid w:val="00D116C0"/>
    <w:rsid w:val="00D13433"/>
    <w:rsid w:val="00D13D8A"/>
    <w:rsid w:val="00D20DA7"/>
    <w:rsid w:val="00D249A5"/>
    <w:rsid w:val="00D2793F"/>
    <w:rsid w:val="00D279D8"/>
    <w:rsid w:val="00D27C8E"/>
    <w:rsid w:val="00D3026A"/>
    <w:rsid w:val="00D32D62"/>
    <w:rsid w:val="00D36E44"/>
    <w:rsid w:val="00D40205"/>
    <w:rsid w:val="00D40C72"/>
    <w:rsid w:val="00D4141B"/>
    <w:rsid w:val="00D4145D"/>
    <w:rsid w:val="00D4460B"/>
    <w:rsid w:val="00D458F0"/>
    <w:rsid w:val="00D50B3B"/>
    <w:rsid w:val="00D51C1C"/>
    <w:rsid w:val="00D51FCC"/>
    <w:rsid w:val="00D5467F"/>
    <w:rsid w:val="00D55837"/>
    <w:rsid w:val="00D56A9F"/>
    <w:rsid w:val="00D57BA2"/>
    <w:rsid w:val="00D60F51"/>
    <w:rsid w:val="00D65E43"/>
    <w:rsid w:val="00D6730A"/>
    <w:rsid w:val="00D674A6"/>
    <w:rsid w:val="00D7168E"/>
    <w:rsid w:val="00D72719"/>
    <w:rsid w:val="00D73F9D"/>
    <w:rsid w:val="00D74B7C"/>
    <w:rsid w:val="00D76068"/>
    <w:rsid w:val="00D76B01"/>
    <w:rsid w:val="00D804A2"/>
    <w:rsid w:val="00D84704"/>
    <w:rsid w:val="00D84BF9"/>
    <w:rsid w:val="00D921FD"/>
    <w:rsid w:val="00D93714"/>
    <w:rsid w:val="00D94034"/>
    <w:rsid w:val="00D95424"/>
    <w:rsid w:val="00D96717"/>
    <w:rsid w:val="00DA4084"/>
    <w:rsid w:val="00DA56ED"/>
    <w:rsid w:val="00DA5A54"/>
    <w:rsid w:val="00DA5C0D"/>
    <w:rsid w:val="00DB4E26"/>
    <w:rsid w:val="00DB714B"/>
    <w:rsid w:val="00DC1025"/>
    <w:rsid w:val="00DC10F6"/>
    <w:rsid w:val="00DC1EB8"/>
    <w:rsid w:val="00DC3E45"/>
    <w:rsid w:val="00DC4598"/>
    <w:rsid w:val="00DD0722"/>
    <w:rsid w:val="00DD0B3D"/>
    <w:rsid w:val="00DD212F"/>
    <w:rsid w:val="00DE18F5"/>
    <w:rsid w:val="00DE73D2"/>
    <w:rsid w:val="00DF5BFB"/>
    <w:rsid w:val="00DF5CD6"/>
    <w:rsid w:val="00E022DA"/>
    <w:rsid w:val="00E03BCB"/>
    <w:rsid w:val="00E124DC"/>
    <w:rsid w:val="00E15A41"/>
    <w:rsid w:val="00E16825"/>
    <w:rsid w:val="00E22D68"/>
    <w:rsid w:val="00E247D9"/>
    <w:rsid w:val="00E258D8"/>
    <w:rsid w:val="00E26DDF"/>
    <w:rsid w:val="00E270E5"/>
    <w:rsid w:val="00E30167"/>
    <w:rsid w:val="00E32C2B"/>
    <w:rsid w:val="00E33493"/>
    <w:rsid w:val="00E37922"/>
    <w:rsid w:val="00E406DF"/>
    <w:rsid w:val="00E415D3"/>
    <w:rsid w:val="00E469E4"/>
    <w:rsid w:val="00E475C3"/>
    <w:rsid w:val="00E509B0"/>
    <w:rsid w:val="00E50B11"/>
    <w:rsid w:val="00E54246"/>
    <w:rsid w:val="00E55D8E"/>
    <w:rsid w:val="00E6641E"/>
    <w:rsid w:val="00E66F18"/>
    <w:rsid w:val="00E70856"/>
    <w:rsid w:val="00E727DE"/>
    <w:rsid w:val="00E74A30"/>
    <w:rsid w:val="00E77778"/>
    <w:rsid w:val="00E77B7E"/>
    <w:rsid w:val="00E77BA8"/>
    <w:rsid w:val="00E82DF1"/>
    <w:rsid w:val="00E90CAA"/>
    <w:rsid w:val="00E93339"/>
    <w:rsid w:val="00E96532"/>
    <w:rsid w:val="00E973A0"/>
    <w:rsid w:val="00EA1688"/>
    <w:rsid w:val="00EA1AFC"/>
    <w:rsid w:val="00EA2317"/>
    <w:rsid w:val="00EA3A7D"/>
    <w:rsid w:val="00EA4C83"/>
    <w:rsid w:val="00EB0A37"/>
    <w:rsid w:val="00EB763D"/>
    <w:rsid w:val="00EB7FE4"/>
    <w:rsid w:val="00EC0A92"/>
    <w:rsid w:val="00EC1DA0"/>
    <w:rsid w:val="00EC329B"/>
    <w:rsid w:val="00EC5EB9"/>
    <w:rsid w:val="00EC6006"/>
    <w:rsid w:val="00EC71A6"/>
    <w:rsid w:val="00EC73EB"/>
    <w:rsid w:val="00ED592E"/>
    <w:rsid w:val="00ED6ABD"/>
    <w:rsid w:val="00ED72E1"/>
    <w:rsid w:val="00EE3C0F"/>
    <w:rsid w:val="00EE5EB8"/>
    <w:rsid w:val="00EE66E5"/>
    <w:rsid w:val="00EE6810"/>
    <w:rsid w:val="00EF1601"/>
    <w:rsid w:val="00EF21FE"/>
    <w:rsid w:val="00EF2A7F"/>
    <w:rsid w:val="00EF2D58"/>
    <w:rsid w:val="00EF37C2"/>
    <w:rsid w:val="00EF4803"/>
    <w:rsid w:val="00EF5127"/>
    <w:rsid w:val="00F03EAC"/>
    <w:rsid w:val="00F04B7C"/>
    <w:rsid w:val="00F078B5"/>
    <w:rsid w:val="00F14024"/>
    <w:rsid w:val="00F14FA3"/>
    <w:rsid w:val="00F15DB1"/>
    <w:rsid w:val="00F24297"/>
    <w:rsid w:val="00F2564A"/>
    <w:rsid w:val="00F25761"/>
    <w:rsid w:val="00F259D7"/>
    <w:rsid w:val="00F32D05"/>
    <w:rsid w:val="00F35263"/>
    <w:rsid w:val="00F35E34"/>
    <w:rsid w:val="00F36F04"/>
    <w:rsid w:val="00F403BF"/>
    <w:rsid w:val="00F4342F"/>
    <w:rsid w:val="00F45227"/>
    <w:rsid w:val="00F5045C"/>
    <w:rsid w:val="00F520C7"/>
    <w:rsid w:val="00F53AEA"/>
    <w:rsid w:val="00F55AC7"/>
    <w:rsid w:val="00F55FC9"/>
    <w:rsid w:val="00F563CD"/>
    <w:rsid w:val="00F5663B"/>
    <w:rsid w:val="00F5674D"/>
    <w:rsid w:val="00F6392C"/>
    <w:rsid w:val="00F64256"/>
    <w:rsid w:val="00F66093"/>
    <w:rsid w:val="00F66657"/>
    <w:rsid w:val="00F6751E"/>
    <w:rsid w:val="00F70848"/>
    <w:rsid w:val="00F73A60"/>
    <w:rsid w:val="00F8015D"/>
    <w:rsid w:val="00F829C7"/>
    <w:rsid w:val="00F834AA"/>
    <w:rsid w:val="00F848D6"/>
    <w:rsid w:val="00F859AE"/>
    <w:rsid w:val="00F922B2"/>
    <w:rsid w:val="00F943C8"/>
    <w:rsid w:val="00F96B28"/>
    <w:rsid w:val="00F9732B"/>
    <w:rsid w:val="00FA1564"/>
    <w:rsid w:val="00FA41B4"/>
    <w:rsid w:val="00FA5DDD"/>
    <w:rsid w:val="00FA6255"/>
    <w:rsid w:val="00FA7644"/>
    <w:rsid w:val="00FB0647"/>
    <w:rsid w:val="00FB1FA3"/>
    <w:rsid w:val="00FB43A8"/>
    <w:rsid w:val="00FB4D12"/>
    <w:rsid w:val="00FB5279"/>
    <w:rsid w:val="00FC069A"/>
    <w:rsid w:val="00FC08A9"/>
    <w:rsid w:val="00FC0BA0"/>
    <w:rsid w:val="00FC7600"/>
    <w:rsid w:val="00FD0B7B"/>
    <w:rsid w:val="00FD1A46"/>
    <w:rsid w:val="00FD4C08"/>
    <w:rsid w:val="00FE1DCC"/>
    <w:rsid w:val="00FE1DD4"/>
    <w:rsid w:val="00FE2B19"/>
    <w:rsid w:val="00FF0538"/>
    <w:rsid w:val="00FF5B88"/>
    <w:rsid w:val="00FF6B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0F9871"/>
  <w15:docId w15:val="{6572E844-4472-409F-83D8-57BA52573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EE66E5"/>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28"/>
    <w:semiHidden/>
    <w:rsid w:val="00EE66E5"/>
    <w:pPr>
      <w:tabs>
        <w:tab w:val="right" w:leader="dot" w:pos="7371"/>
      </w:tabs>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28"/>
    <w:semiHidden/>
    <w:rsid w:val="00360397"/>
    <w:pPr>
      <w:tabs>
        <w:tab w:val="right" w:leader="dot" w:pos="7371"/>
      </w:tabs>
      <w:spacing w:before="240" w:after="100" w:line="240" w:lineRule="auto"/>
    </w:pPr>
    <w:rPr>
      <w:rFonts w:asciiTheme="majorHAnsi" w:hAnsiTheme="majorHAnsi"/>
      <w:sz w:val="24"/>
    </w:rPr>
  </w:style>
  <w:style w:type="paragraph" w:styleId="Innehll3">
    <w:name w:val="toc 3"/>
    <w:basedOn w:val="Normal"/>
    <w:next w:val="Brdtext"/>
    <w:uiPriority w:val="28"/>
    <w:semiHidden/>
    <w:rsid w:val="00EE66E5"/>
    <w:pPr>
      <w:tabs>
        <w:tab w:val="right" w:leader="dot" w:pos="7371"/>
      </w:tabs>
      <w:spacing w:after="0" w:line="240" w:lineRule="auto"/>
      <w:ind w:left="284"/>
    </w:pPr>
  </w:style>
  <w:style w:type="character" w:styleId="Hyperlnk">
    <w:name w:val="Hyperlink"/>
    <w:basedOn w:val="Standardstycketeckensnitt"/>
    <w:uiPriority w:val="99"/>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11"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styles" Target="styles.xml"/><Relationship Id="rId19" Type="http://schemas.openxmlformats.org/officeDocument/2006/relationships/glossaryDocument" Target="glossary/document.xml"/><Relationship Id="rId14" Type="http://schemas.openxmlformats.org/officeDocument/2006/relationships/endnotes" Target="endnotes.xml"/><Relationship Id="rId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8421BED71C3943BC83C4946E4C0B45CB"/>
        <w:category>
          <w:name w:val="Allmänt"/>
          <w:gallery w:val="placeholder"/>
        </w:category>
        <w:types>
          <w:type w:val="bbPlcHdr"/>
        </w:types>
        <w:behaviors>
          <w:behavior w:val="content"/>
        </w:behaviors>
        <w:guid w:val="{613A5836-6601-44C5-ADCF-3D1AB4516D2D}"/>
      </w:docPartPr>
      <w:docPartBody>
        <w:p w:rsidR="00C758E1" w:rsidRDefault="004F37D5" w:rsidP="004F37D5">
          <w:pPr>
            <w:pStyle w:val="8421BED71C3943BC83C4946E4C0B45CB"/>
          </w:pPr>
          <w:r>
            <w:rPr>
              <w:rStyle w:val="Platshllartext"/>
            </w:rPr>
            <w:t xml:space="preserve"> </w:t>
          </w:r>
        </w:p>
      </w:docPartBody>
    </w:docPart>
    <w:docPart>
      <w:docPartPr>
        <w:name w:val="EFA8E66D6F654A848D039D04EBB483AF"/>
        <w:category>
          <w:name w:val="Allmänt"/>
          <w:gallery w:val="placeholder"/>
        </w:category>
        <w:types>
          <w:type w:val="bbPlcHdr"/>
        </w:types>
        <w:behaviors>
          <w:behavior w:val="content"/>
        </w:behaviors>
        <w:guid w:val="{0E56D45C-BBA0-45CE-9FB5-D584D1B2D83C}"/>
      </w:docPartPr>
      <w:docPartBody>
        <w:p w:rsidR="00C758E1" w:rsidRDefault="004F37D5" w:rsidP="004F37D5">
          <w:pPr>
            <w:pStyle w:val="EFA8E66D6F654A848D039D04EBB483AF1"/>
          </w:pPr>
          <w:r>
            <w:rPr>
              <w:rStyle w:val="Platshllartext"/>
            </w:rPr>
            <w:t xml:space="preserve"> </w:t>
          </w:r>
        </w:p>
      </w:docPartBody>
    </w:docPart>
    <w:docPart>
      <w:docPartPr>
        <w:name w:val="63ED2F22381E4F8E9199FD6A3FAD7918"/>
        <w:category>
          <w:name w:val="Allmänt"/>
          <w:gallery w:val="placeholder"/>
        </w:category>
        <w:types>
          <w:type w:val="bbPlcHdr"/>
        </w:types>
        <w:behaviors>
          <w:behavior w:val="content"/>
        </w:behaviors>
        <w:guid w:val="{05A1329A-3F01-43B8-803A-24BB1BE64F5A}"/>
      </w:docPartPr>
      <w:docPartBody>
        <w:p w:rsidR="00C758E1" w:rsidRDefault="004F37D5" w:rsidP="004F37D5">
          <w:pPr>
            <w:pStyle w:val="63ED2F22381E4F8E9199FD6A3FAD79181"/>
          </w:pPr>
          <w:r>
            <w:rPr>
              <w:rStyle w:val="Platshllartext"/>
            </w:rPr>
            <w:t xml:space="preserve"> </w:t>
          </w:r>
        </w:p>
      </w:docPartBody>
    </w:docPart>
    <w:docPart>
      <w:docPartPr>
        <w:name w:val="755F443DF5204EC290C1C894D25D7AAD"/>
        <w:category>
          <w:name w:val="Allmänt"/>
          <w:gallery w:val="placeholder"/>
        </w:category>
        <w:types>
          <w:type w:val="bbPlcHdr"/>
        </w:types>
        <w:behaviors>
          <w:behavior w:val="content"/>
        </w:behaviors>
        <w:guid w:val="{6B1CF535-5C82-4CEB-BCF4-BBB01B2BD784}"/>
      </w:docPartPr>
      <w:docPartBody>
        <w:p w:rsidR="00C758E1" w:rsidRDefault="004F37D5" w:rsidP="004F37D5">
          <w:pPr>
            <w:pStyle w:val="755F443DF5204EC290C1C894D25D7AAD"/>
          </w:pPr>
          <w:r>
            <w:rPr>
              <w:rStyle w:val="Platshllartext"/>
            </w:rPr>
            <w:t xml:space="preserve"> </w:t>
          </w:r>
        </w:p>
      </w:docPartBody>
    </w:docPart>
    <w:docPart>
      <w:docPartPr>
        <w:name w:val="DE3D328D69864668BC740ABF91A03683"/>
        <w:category>
          <w:name w:val="Allmänt"/>
          <w:gallery w:val="placeholder"/>
        </w:category>
        <w:types>
          <w:type w:val="bbPlcHdr"/>
        </w:types>
        <w:behaviors>
          <w:behavior w:val="content"/>
        </w:behaviors>
        <w:guid w:val="{16AA1F1C-21FE-471E-A39D-4DC65411F8DC}"/>
      </w:docPartPr>
      <w:docPartBody>
        <w:p w:rsidR="00C758E1" w:rsidRDefault="004F37D5" w:rsidP="004F37D5">
          <w:pPr>
            <w:pStyle w:val="DE3D328D69864668BC740ABF91A03683"/>
          </w:pPr>
          <w:r>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insDel="0"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37D5"/>
    <w:rsid w:val="004F37D5"/>
    <w:rsid w:val="00BE76DE"/>
    <w:rsid w:val="00C758E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F540CBD896ED463898306D116A932BE4">
    <w:name w:val="F540CBD896ED463898306D116A932BE4"/>
    <w:rsid w:val="004F37D5"/>
  </w:style>
  <w:style w:type="character" w:styleId="Platshllartext">
    <w:name w:val="Placeholder Text"/>
    <w:basedOn w:val="Standardstycketeckensnitt"/>
    <w:uiPriority w:val="99"/>
    <w:semiHidden/>
    <w:rsid w:val="004F37D5"/>
    <w:rPr>
      <w:noProof w:val="0"/>
      <w:color w:val="808080"/>
    </w:rPr>
  </w:style>
  <w:style w:type="paragraph" w:customStyle="1" w:styleId="FD0B886DDC314C59B410E9FD3C89C759">
    <w:name w:val="FD0B886DDC314C59B410E9FD3C89C759"/>
    <w:rsid w:val="004F37D5"/>
  </w:style>
  <w:style w:type="paragraph" w:customStyle="1" w:styleId="6FE569B41E4E4DAAAF9986909A47BCED">
    <w:name w:val="6FE569B41E4E4DAAAF9986909A47BCED"/>
    <w:rsid w:val="004F37D5"/>
  </w:style>
  <w:style w:type="paragraph" w:customStyle="1" w:styleId="DE382B461C294383B03AC7B8C0D2BA28">
    <w:name w:val="DE382B461C294383B03AC7B8C0D2BA28"/>
    <w:rsid w:val="004F37D5"/>
  </w:style>
  <w:style w:type="paragraph" w:customStyle="1" w:styleId="8421BED71C3943BC83C4946E4C0B45CB">
    <w:name w:val="8421BED71C3943BC83C4946E4C0B45CB"/>
    <w:rsid w:val="004F37D5"/>
  </w:style>
  <w:style w:type="paragraph" w:customStyle="1" w:styleId="EFA8E66D6F654A848D039D04EBB483AF">
    <w:name w:val="EFA8E66D6F654A848D039D04EBB483AF"/>
    <w:rsid w:val="004F37D5"/>
  </w:style>
  <w:style w:type="paragraph" w:customStyle="1" w:styleId="FC71F62F5C024B379AD7E7CD6E922DD5">
    <w:name w:val="FC71F62F5C024B379AD7E7CD6E922DD5"/>
    <w:rsid w:val="004F37D5"/>
  </w:style>
  <w:style w:type="paragraph" w:customStyle="1" w:styleId="8533EF21591847A3BD35177459315706">
    <w:name w:val="8533EF21591847A3BD35177459315706"/>
    <w:rsid w:val="004F37D5"/>
  </w:style>
  <w:style w:type="paragraph" w:customStyle="1" w:styleId="AC8F48BF158042A9816BE6499968E4E0">
    <w:name w:val="AC8F48BF158042A9816BE6499968E4E0"/>
    <w:rsid w:val="004F37D5"/>
  </w:style>
  <w:style w:type="paragraph" w:customStyle="1" w:styleId="63ED2F22381E4F8E9199FD6A3FAD7918">
    <w:name w:val="63ED2F22381E4F8E9199FD6A3FAD7918"/>
    <w:rsid w:val="004F37D5"/>
  </w:style>
  <w:style w:type="paragraph" w:customStyle="1" w:styleId="755F443DF5204EC290C1C894D25D7AAD">
    <w:name w:val="755F443DF5204EC290C1C894D25D7AAD"/>
    <w:rsid w:val="004F37D5"/>
  </w:style>
  <w:style w:type="paragraph" w:customStyle="1" w:styleId="EFA8E66D6F654A848D039D04EBB483AF1">
    <w:name w:val="EFA8E66D6F654A848D039D04EBB483AF1"/>
    <w:rsid w:val="004F37D5"/>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63ED2F22381E4F8E9199FD6A3FAD79181">
    <w:name w:val="63ED2F22381E4F8E9199FD6A3FAD79181"/>
    <w:rsid w:val="004F37D5"/>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DE3D328D69864668BC740ABF91A03683">
    <w:name w:val="DE3D328D69864668BC740ABF91A03683"/>
    <w:rsid w:val="004F37D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D_Svarsid xmlns="02C1D855-2A68-49BF-A9F2-56B935B923E7">8f885fd2-873b-4ec2-a73b-d94de41ca5e1</RD_Svarsid>
  </documentManagement>
</p:properties>
</file>

<file path=customXml/item3.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Infrastrukturministern</TopSender>
    <OrganisationInfo>
      <Organisatoriskenhet1>Infrastrukturdepartementet</Organisatoriskenhet1>
      <Organisatoriskenhet2> </Organisatoriskenhet2>
      <Organisatoriskenhet3> </Organisatoriskenhet3>
      <Organisatoriskenhet1Id>1272</Organisatoriskenhet1Id>
      <Organisatoriskenhet2Id> </Organisatoriskenhet2Id>
      <Organisatoriskenhet3Id> </Organisatoriskenhet3Id>
    </OrganisationInfo>
    <HeaderDate>2021-02-17T00:00:00</HeaderDate>
    <Office/>
    <Dnr> I2021/00471 </Dnr>
    <ParagrafNr/>
    <DocumentTitle/>
    <VisitingAddress/>
    <Extra1/>
    <Extra2/>
    <Extra3/>
    <Number/>
    <Recipient>Till riksdagen</Recipient>
    <SenderText/>
    <DocNumber/>
    <Doclanguage>1053</Doclanguage>
    <Appendix/>
    <LogotypeName>RK_LOGO_SV_BW.emf</LogotypeName>
  </BaseInfo>
</DocumentInfo>
</file>

<file path=customXml/item4.xml><?xml version="1.0" encoding="utf-8"?>
<p:properties xmlns:p="http://schemas.microsoft.com/office/2006/metadata/properties" xmlns:xsi="http://www.w3.org/2001/XMLSchema-instance" xmlns:pc="http://schemas.microsoft.com/office/infopath/2007/PartnerControls">
  <documentManagement>
    <TaxCatchAll xmlns="cc625d36-bb37-4650-91b9-0c96159295ba"/>
    <edbe0b5c82304c8e847ab7b8c02a77c3 xmlns="cc625d36-bb37-4650-91b9-0c96159295ba">
      <Terms xmlns="http://schemas.microsoft.com/office/infopath/2007/PartnerControls"/>
    </edbe0b5c82304c8e847ab7b8c02a77c3>
    <DirtyMigration xmlns="4e9c2f0c-7bf8-49af-8356-cbf363fc78a7">false</DirtyMigration>
    <RecordNumber xmlns="4e9c2f0c-7bf8-49af-8356-cbf363fc78a7" xsi:nil="true"/>
    <RKNyckelord xmlns="18f3d968-6251-40b0-9f11-012b293496c2" xsi:nil="true"/>
    <k46d94c0acf84ab9a79866a9d8b1905f xmlns="cc625d36-bb37-4650-91b9-0c96159295ba">
      <Terms xmlns="http://schemas.microsoft.com/office/infopath/2007/PartnerControls"/>
    </k46d94c0acf84ab9a79866a9d8b1905f>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8.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87C4695-E456-422B-BBAD-7125B55925A3}"/>
</file>

<file path=customXml/itemProps2.xml><?xml version="1.0" encoding="utf-8"?>
<ds:datastoreItem xmlns:ds="http://schemas.openxmlformats.org/officeDocument/2006/customXml" ds:itemID="{091AB986-4018-4A4F-BCAA-F8A517FA5C17}"/>
</file>

<file path=customXml/itemProps3.xml><?xml version="1.0" encoding="utf-8"?>
<ds:datastoreItem xmlns:ds="http://schemas.openxmlformats.org/officeDocument/2006/customXml" ds:itemID="{C0D4CF50-BCA3-4C60-8C29-19B9DC72897E}"/>
</file>

<file path=customXml/itemProps4.xml><?xml version="1.0" encoding="utf-8"?>
<ds:datastoreItem xmlns:ds="http://schemas.openxmlformats.org/officeDocument/2006/customXml" ds:itemID="{091AB986-4018-4A4F-BCAA-F8A517FA5C17}">
  <ds:schemaRefs>
    <ds:schemaRef ds:uri="http://schemas.microsoft.com/office/2006/metadata/properties"/>
    <ds:schemaRef ds:uri="http://schemas.microsoft.com/office/infopath/2007/PartnerControls"/>
    <ds:schemaRef ds:uri="cc625d36-bb37-4650-91b9-0c96159295ba"/>
    <ds:schemaRef ds:uri="4e9c2f0c-7bf8-49af-8356-cbf363fc78a7"/>
    <ds:schemaRef ds:uri="18f3d968-6251-40b0-9f11-012b293496c2"/>
  </ds:schemaRefs>
</ds:datastoreItem>
</file>

<file path=customXml/itemProps5.xml><?xml version="1.0" encoding="utf-8"?>
<ds:datastoreItem xmlns:ds="http://schemas.openxmlformats.org/officeDocument/2006/customXml" ds:itemID="{D7C85A3A-061B-4586-9B04-05C04FA96BEA}">
  <ds:schemaRefs>
    <ds:schemaRef ds:uri="http://schemas.openxmlformats.org/officeDocument/2006/bibliography"/>
  </ds:schemaRefs>
</ds:datastoreItem>
</file>

<file path=customXml/itemProps6.xml><?xml version="1.0" encoding="utf-8"?>
<ds:datastoreItem xmlns:ds="http://schemas.openxmlformats.org/officeDocument/2006/customXml" ds:itemID="{88480163-D0B2-4C47-A9AA-94A135D8BF8E}">
  <ds:schemaRefs>
    <ds:schemaRef ds:uri="http://schemas.microsoft.com/sharepoint/events"/>
  </ds:schemaRefs>
</ds:datastoreItem>
</file>

<file path=customXml/itemProps7.xml><?xml version="1.0" encoding="utf-8"?>
<ds:datastoreItem xmlns:ds="http://schemas.openxmlformats.org/officeDocument/2006/customXml" ds:itemID="{D7C85A3A-061B-4586-9B04-05C04FA96BEA}"/>
</file>

<file path=customXml/itemProps8.xml><?xml version="1.0" encoding="utf-8"?>
<ds:datastoreItem xmlns:ds="http://schemas.openxmlformats.org/officeDocument/2006/customXml" ds:itemID="{5493FC70-D11C-44E4-93B9-CBA652407D0D}"/>
</file>

<file path=docProps/app.xml><?xml version="1.0" encoding="utf-8"?>
<Properties xmlns="http://schemas.openxmlformats.org/officeDocument/2006/extended-properties" xmlns:vt="http://schemas.openxmlformats.org/officeDocument/2006/docPropsVTypes">
  <Template>RK Basmall</Template>
  <TotalTime>0</TotalTime>
  <Pages>1</Pages>
  <Words>268</Words>
  <Characters>1421</Characters>
  <Application>Microsoft Office Word</Application>
  <DocSecurity>0</DocSecurity>
  <Lines>11</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1746 Hastigheten på tågen mellan Göteborg och Borås.docx</dc:title>
  <dc:subject/>
  <dc:creator>Anton Udd</dc:creator>
  <cp:keywords/>
  <dc:description/>
  <cp:lastModifiedBy>Anton Udd</cp:lastModifiedBy>
  <cp:revision>20</cp:revision>
  <dcterms:created xsi:type="dcterms:W3CDTF">2021-02-11T08:50:00Z</dcterms:created>
  <dcterms:modified xsi:type="dcterms:W3CDTF">2021-02-16T16:19:00Z</dcterms:modified>
  <cp:version>2.0.1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wStyleSet">
    <vt:lpwstr>RKStyleSet</vt:lpwstr>
  </property>
  <property fmtid="{D5CDD505-2E9C-101B-9397-08002B2CF9AE}" pid="3" name="ContentTypeId">
    <vt:lpwstr>0x0101007DCF975C04D44161A4E6A1E30BEAF3560093B6C30A1794704D9AEDAE4402691088</vt:lpwstr>
  </property>
  <property fmtid="{D5CDD505-2E9C-101B-9397-08002B2CF9AE}" pid="4" name="Organisation">
    <vt:lpwstr/>
  </property>
  <property fmtid="{D5CDD505-2E9C-101B-9397-08002B2CF9AE}" pid="5" name="ActivityCategory">
    <vt:lpwstr/>
  </property>
</Properties>
</file>