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F957" w14:textId="77777777" w:rsidR="001249C6" w:rsidRDefault="00956E2C" w:rsidP="001249C6">
      <w:pPr>
        <w:pStyle w:val="Rubrik"/>
      </w:pPr>
      <w:r w:rsidRPr="0058382A">
        <w:t xml:space="preserve">Svar på fråga 2017/18:902 </w:t>
      </w:r>
      <w:r w:rsidR="00A433BE" w:rsidRPr="0058382A">
        <w:t>Kompetensbristen in</w:t>
      </w:r>
      <w:bookmarkStart w:id="0" w:name="_GoBack"/>
      <w:bookmarkEnd w:id="0"/>
      <w:r w:rsidR="00A433BE" w:rsidRPr="0058382A">
        <w:t>om sågverksindustrin</w:t>
      </w:r>
      <w:r w:rsidR="00A433BE">
        <w:t xml:space="preserve"> </w:t>
      </w:r>
      <w:r w:rsidR="00090B59">
        <w:t xml:space="preserve">och </w:t>
      </w:r>
      <w:r w:rsidR="00A433BE">
        <w:t xml:space="preserve">fråga </w:t>
      </w:r>
      <w:r w:rsidR="00090B59">
        <w:t xml:space="preserve">2017/18:936 </w:t>
      </w:r>
      <w:r w:rsidR="00A433BE">
        <w:t xml:space="preserve">Gröna jobb </w:t>
      </w:r>
      <w:r w:rsidRPr="0058382A">
        <w:t xml:space="preserve">av Jan Ericson (M) </w:t>
      </w:r>
      <w:r w:rsidR="00090B59">
        <w:t xml:space="preserve"> </w:t>
      </w:r>
    </w:p>
    <w:p w14:paraId="25C263D6" w14:textId="07EA8282" w:rsidR="00090B59" w:rsidRDefault="00956E2C" w:rsidP="001249C6">
      <w:pPr>
        <w:pStyle w:val="Brdtext"/>
      </w:pPr>
      <w:r w:rsidRPr="0058382A">
        <w:t>Jan Ericson har frågat mig vilka åtgärder</w:t>
      </w:r>
      <w:r w:rsidR="00C05C7B" w:rsidRPr="0058382A">
        <w:t xml:space="preserve">, förutom satsningen på så kallade </w:t>
      </w:r>
      <w:r w:rsidRPr="0058382A">
        <w:t>gröna jobb</w:t>
      </w:r>
      <w:r w:rsidR="00DA6F35">
        <w:t>,</w:t>
      </w:r>
      <w:r w:rsidRPr="0058382A">
        <w:t xml:space="preserve"> som jag avser vidta för att komma till rätta med kompetensbristen inom såg</w:t>
      </w:r>
      <w:r w:rsidR="003153B5">
        <w:t>verks</w:t>
      </w:r>
      <w:r w:rsidRPr="0058382A">
        <w:t xml:space="preserve">industrin. </w:t>
      </w:r>
      <w:r w:rsidR="00090B59">
        <w:t xml:space="preserve">Jan Ericson har </w:t>
      </w:r>
      <w:r w:rsidR="007E0F66">
        <w:t xml:space="preserve">även </w:t>
      </w:r>
      <w:r w:rsidR="00090B59">
        <w:t xml:space="preserve">frågat </w:t>
      </w:r>
      <w:r w:rsidR="003C3634">
        <w:t xml:space="preserve">landsbygdsministern </w:t>
      </w:r>
      <w:r w:rsidR="00090B59">
        <w:t xml:space="preserve">om satsningarna på de gröna jobben kommer att leda till att kompetensbristen inom de gröna näringarna åtgärdas. </w:t>
      </w:r>
      <w:r w:rsidR="00DA6F35">
        <w:t>Den r</w:t>
      </w:r>
      <w:r w:rsidR="00090B59">
        <w:t xml:space="preserve">iksdagsfrågan har överlämnats till mig. </w:t>
      </w:r>
    </w:p>
    <w:p w14:paraId="2D7CCB81" w14:textId="77777777" w:rsidR="00DB3A43" w:rsidRDefault="00DB3A43" w:rsidP="00DB3A43">
      <w:bookmarkStart w:id="1" w:name="_Hlk507686000"/>
      <w:r>
        <w:t xml:space="preserve">Industrin upplever en högkonjunktur. Kompetensbristen är nu ett av de största tillväxthindren för industrin i stort. </w:t>
      </w:r>
      <w:bookmarkStart w:id="2" w:name="_Hlk507685888"/>
      <w:r w:rsidRPr="00DB3A43">
        <w:t xml:space="preserve">Det stämmer också för skogsindustrin som har fortsatt hög investeringstakt och ett ökat exportvärde för skogsprodukter. </w:t>
      </w:r>
      <w:bookmarkEnd w:id="1"/>
      <w:bookmarkEnd w:id="2"/>
    </w:p>
    <w:p w14:paraId="2797E7A3" w14:textId="3C99331A" w:rsidR="00BB2EFC" w:rsidRDefault="00BB2EFC" w:rsidP="00DB3A43">
      <w:pPr>
        <w:pStyle w:val="Brdtext"/>
      </w:pPr>
      <w:r w:rsidRPr="00162926">
        <w:t xml:space="preserve">Idag saknas det arbetskraft inom </w:t>
      </w:r>
      <w:r w:rsidR="00DB3A43">
        <w:t xml:space="preserve">samtliga </w:t>
      </w:r>
      <w:r w:rsidRPr="00162926">
        <w:t xml:space="preserve">gröna näringar. Branschen vittnar om att det saknas ungefär 3 000 personer. Det saknas </w:t>
      </w:r>
      <w:r w:rsidR="008513FD">
        <w:t xml:space="preserve">bland annat </w:t>
      </w:r>
      <w:r w:rsidR="0077732D">
        <w:t xml:space="preserve">skogsarbetare, maskinförare och </w:t>
      </w:r>
      <w:r w:rsidRPr="00162926">
        <w:t>personal till trädgårdssektorn samt till skötsel av naturreservat och friluftsområden</w:t>
      </w:r>
      <w:r w:rsidRPr="00DB3A43">
        <w:t xml:space="preserve">. </w:t>
      </w:r>
    </w:p>
    <w:p w14:paraId="099E0E8B" w14:textId="199B5489" w:rsidR="00D947ED" w:rsidRPr="00092157" w:rsidRDefault="00FB5F0B" w:rsidP="00DB3A43">
      <w:pPr>
        <w:pStyle w:val="Brdtext"/>
      </w:pPr>
      <w:r w:rsidRPr="00092157">
        <w:t xml:space="preserve">Regeringen gör stora satsningar på kompetensförsörjning och det är också en särskild prioritering i regeringens nyindustrialiseringsstrategi Smart industri. </w:t>
      </w:r>
      <w:r w:rsidR="00D947ED" w:rsidRPr="00092157">
        <w:t xml:space="preserve">Utöver </w:t>
      </w:r>
      <w:r w:rsidR="00ED6CAD" w:rsidRPr="00092157">
        <w:t>satsning</w:t>
      </w:r>
      <w:r w:rsidR="003D7F59" w:rsidRPr="00092157">
        <w:t>en</w:t>
      </w:r>
      <w:r w:rsidR="00ED6CAD" w:rsidRPr="00092157">
        <w:t xml:space="preserve"> på gröna jobb som frågeställaren refererar till</w:t>
      </w:r>
      <w:r w:rsidR="00D947ED" w:rsidRPr="00092157">
        <w:t xml:space="preserve"> pågår också andra initiativ och åtgärder.</w:t>
      </w:r>
    </w:p>
    <w:p w14:paraId="0FA09210" w14:textId="26252C4C" w:rsidR="00474FE7" w:rsidRDefault="00DB3A43" w:rsidP="00B755C8">
      <w:pPr>
        <w:pStyle w:val="Brdtext"/>
      </w:pPr>
      <w:r w:rsidRPr="003E18AE">
        <w:t xml:space="preserve">I slutet av 2016 </w:t>
      </w:r>
      <w:r w:rsidR="003C3634">
        <w:t xml:space="preserve">enades Trä- och Möbelföretagen samt </w:t>
      </w:r>
      <w:r w:rsidRPr="003E18AE">
        <w:t xml:space="preserve">GS Facket för skogs-, trä- och grafisk </w:t>
      </w:r>
      <w:r w:rsidR="00474FE7" w:rsidRPr="003E18AE">
        <w:t>bransch tillsammans</w:t>
      </w:r>
      <w:r w:rsidRPr="003E18AE">
        <w:t xml:space="preserve"> med Arbetsförmedlingen om en överenskommelse rörande snabbspår för nyanlända inom träindustrin. I </w:t>
      </w:r>
      <w:r w:rsidR="00B77C79">
        <w:t>den</w:t>
      </w:r>
      <w:r w:rsidRPr="003E18AE">
        <w:t xml:space="preserve"> </w:t>
      </w:r>
      <w:r w:rsidRPr="003E18AE">
        <w:lastRenderedPageBreak/>
        <w:t xml:space="preserve">ingår bland annat en valideringsmodell, kompletteringsutbildningar och yrkessvenska. </w:t>
      </w:r>
    </w:p>
    <w:p w14:paraId="1E101FB2" w14:textId="77777777" w:rsidR="00B755C8" w:rsidRPr="00162926" w:rsidRDefault="00B755C8" w:rsidP="00B755C8">
      <w:pPr>
        <w:pStyle w:val="Brdtext"/>
      </w:pPr>
      <w:r w:rsidRPr="00DB3A43">
        <w:t xml:space="preserve">Livsmedelsföretagen, LRF, SLA Arbetsgivarna, Hushållningssällskapet samt Arbetsförmedlingen och Bemanningsföretagen </w:t>
      </w:r>
      <w:r w:rsidR="008513FD">
        <w:t xml:space="preserve">ska </w:t>
      </w:r>
      <w:r w:rsidRPr="00DB3A43">
        <w:t>gemensamt</w:t>
      </w:r>
      <w:r>
        <w:t xml:space="preserve">, i ett nytt projekt delfinansierat av Europeiska socialfonden, </w:t>
      </w:r>
      <w:r w:rsidRPr="00DB3A43">
        <w:t>kartlägga var behovet av nya jobb inom jordbruk, trädgårdsnäring och livsmedelsförädling finns.</w:t>
      </w:r>
      <w:r>
        <w:t xml:space="preserve"> Parterna ska även föreslå insatser som rustar arbetssökande att arbeta inom livsmedelskedjan och det gröna näringslivet. Detta ska på sikt leda till att</w:t>
      </w:r>
      <w:r w:rsidR="008513FD">
        <w:t xml:space="preserve"> behovet av arbetskraft </w:t>
      </w:r>
      <w:r>
        <w:t>inom lantbruk och livsmedelsindustrin tillgodose</w:t>
      </w:r>
      <w:r w:rsidR="008513FD">
        <w:t>s.</w:t>
      </w:r>
      <w:r>
        <w:t xml:space="preserve"> </w:t>
      </w:r>
    </w:p>
    <w:p w14:paraId="73900939" w14:textId="60313A49" w:rsidR="00296EB4" w:rsidRDefault="00296EB4" w:rsidP="0058382A">
      <w:pPr>
        <w:pStyle w:val="Brdtext"/>
      </w:pPr>
      <w:r w:rsidRPr="0058382A">
        <w:t xml:space="preserve">Regeringen gör </w:t>
      </w:r>
      <w:r w:rsidR="009E739C">
        <w:t xml:space="preserve">även </w:t>
      </w:r>
      <w:r w:rsidRPr="0058382A">
        <w:t>stora satsningar på utbildningsområdet</w:t>
      </w:r>
      <w:r w:rsidR="00F40697">
        <w:t>. Bland a</w:t>
      </w:r>
      <w:r w:rsidR="00A46C4F">
        <w:t>nnat tillförs</w:t>
      </w:r>
      <w:r w:rsidRPr="0058382A">
        <w:t xml:space="preserve"> ytterligare medel till kunskapslyftet som, när det är fullt utbyggt 2021, kommer omfatta ca 93 000 utbildningsplatser inom </w:t>
      </w:r>
      <w:r w:rsidR="00F40697">
        <w:t xml:space="preserve">regionalt yrkesinriktad vuxenutbildning, yrkeshögskolan, folkhögskolan samt inom universitet och högskolor. </w:t>
      </w:r>
    </w:p>
    <w:p w14:paraId="18A471FE" w14:textId="77777777" w:rsidR="00F40697" w:rsidRPr="00092157" w:rsidRDefault="00F40697" w:rsidP="00F40697">
      <w:pPr>
        <w:pStyle w:val="Brdtext"/>
      </w:pPr>
      <w:r w:rsidRPr="00092157">
        <w:t>Under hösten 2018 inleds en försöksverksamhet med branschskolor för att öka attraktiviteten och tillgången till yrkesutbildning inom små yrkes</w:t>
      </w:r>
      <w:r w:rsidRPr="00092157">
        <w:softHyphen/>
        <w:t>om</w:t>
      </w:r>
      <w:r w:rsidRPr="00092157">
        <w:softHyphen/>
        <w:t>råden. Skolverket har nyligen beviljat deltagande i försöksverksamheten för en branschskola med inriktning trädgård på gymnasial nivå.</w:t>
      </w:r>
    </w:p>
    <w:p w14:paraId="77BEB262" w14:textId="53F69F5F" w:rsidR="00296EB4" w:rsidRDefault="00296EB4" w:rsidP="0058382A">
      <w:pPr>
        <w:pStyle w:val="Brdtext"/>
      </w:pPr>
      <w:r w:rsidRPr="0058382A">
        <w:t xml:space="preserve">Anställningsstöden förenklas och förstärks för att skapa förutsättningar för att fler personer med svag förankring på arbetsmarknaden ska kunna få en subventionerad anställning. </w:t>
      </w:r>
    </w:p>
    <w:p w14:paraId="69CE6258" w14:textId="68B788F3" w:rsidR="006E63C3" w:rsidRPr="0058382A" w:rsidRDefault="00BD4233" w:rsidP="0058382A">
      <w:pPr>
        <w:pStyle w:val="Brdtext"/>
      </w:pPr>
      <w:r>
        <w:t xml:space="preserve">Tillväxtverket får under </w:t>
      </w:r>
      <w:r w:rsidR="006E63C3" w:rsidRPr="0058382A">
        <w:t xml:space="preserve">2018–2020 </w:t>
      </w:r>
      <w:r>
        <w:t xml:space="preserve">i uppdrag att utöka </w:t>
      </w:r>
      <w:r w:rsidR="006E63C3" w:rsidRPr="0058382A">
        <w:t xml:space="preserve">framgångsrika initiativ </w:t>
      </w:r>
      <w:r>
        <w:t xml:space="preserve">för att matcha arbetssökande och arbetsgivare. </w:t>
      </w:r>
      <w:r w:rsidR="006E63C3" w:rsidRPr="0058382A">
        <w:t xml:space="preserve">Regeringen </w:t>
      </w:r>
      <w:r w:rsidR="002C6086" w:rsidRPr="0058382A">
        <w:t>har också beslutat</w:t>
      </w:r>
      <w:r w:rsidR="006E63C3" w:rsidRPr="0058382A">
        <w:t xml:space="preserve"> att </w:t>
      </w:r>
      <w:r>
        <w:t>my</w:t>
      </w:r>
      <w:r w:rsidR="00B77C79">
        <w:t>n</w:t>
      </w:r>
      <w:r>
        <w:t>digheten</w:t>
      </w:r>
      <w:r w:rsidR="006E63C3" w:rsidRPr="0058382A">
        <w:t xml:space="preserve"> ska få ett uppdrag att stärka nätverkande och öka kontaktytorna med arbetsmarknaden för utrikes födda kvinnor samt att en satsning görs för att främja utrikes födda kvinnors företagande.  </w:t>
      </w:r>
      <w:r w:rsidR="00864A52" w:rsidRPr="00092157">
        <w:t>Tillväxtverket har även fått i uppdrag att främja integrationsperspektivet i regionalt kompetensförsörjningsarbete.</w:t>
      </w:r>
    </w:p>
    <w:p w14:paraId="63362D05" w14:textId="77777777" w:rsidR="00B31BFB" w:rsidRPr="0058382A" w:rsidRDefault="000417B9" w:rsidP="0058382A">
      <w:pPr>
        <w:pStyle w:val="Brdtext"/>
      </w:pPr>
      <w:r w:rsidRPr="0058382A">
        <w:t>Stockholm den 9 mars 2018</w:t>
      </w:r>
    </w:p>
    <w:p w14:paraId="306A0DA2" w14:textId="05036B06" w:rsidR="00B77C79" w:rsidRDefault="00B77C79" w:rsidP="0058382A">
      <w:pPr>
        <w:pStyle w:val="Brdtext"/>
      </w:pPr>
    </w:p>
    <w:p w14:paraId="6F99BA25" w14:textId="77777777" w:rsidR="000417B9" w:rsidRPr="0058382A" w:rsidRDefault="000417B9" w:rsidP="0058382A">
      <w:pPr>
        <w:pStyle w:val="Brdtext"/>
      </w:pPr>
      <w:r w:rsidRPr="0058382A">
        <w:t>Mikael Damberg</w:t>
      </w:r>
    </w:p>
    <w:sectPr w:rsidR="000417B9" w:rsidRPr="0058382A" w:rsidSect="00956E2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792C" w14:textId="77777777" w:rsidR="006C3506" w:rsidRDefault="006C3506" w:rsidP="00A87A54">
      <w:pPr>
        <w:spacing w:after="0" w:line="240" w:lineRule="auto"/>
      </w:pPr>
      <w:r>
        <w:separator/>
      </w:r>
    </w:p>
  </w:endnote>
  <w:endnote w:type="continuationSeparator" w:id="0">
    <w:p w14:paraId="2E750828" w14:textId="77777777" w:rsidR="006C3506" w:rsidRDefault="006C35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66935E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EF4650" w14:textId="5352E5E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67A3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67A3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B0771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463D7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D6638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BEDA5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9881F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63C66E" w14:textId="77777777" w:rsidTr="00C26068">
      <w:trPr>
        <w:trHeight w:val="227"/>
      </w:trPr>
      <w:tc>
        <w:tcPr>
          <w:tcW w:w="4074" w:type="dxa"/>
        </w:tcPr>
        <w:p w14:paraId="44CB0DE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CE0352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C012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2C59" w14:textId="77777777" w:rsidR="006C3506" w:rsidRDefault="006C3506" w:rsidP="00A87A54">
      <w:pPr>
        <w:spacing w:after="0" w:line="240" w:lineRule="auto"/>
      </w:pPr>
      <w:r>
        <w:separator/>
      </w:r>
    </w:p>
  </w:footnote>
  <w:footnote w:type="continuationSeparator" w:id="0">
    <w:p w14:paraId="0EEED9F3" w14:textId="77777777" w:rsidR="006C3506" w:rsidRDefault="006C35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6E2C" w14:paraId="73DC42A2" w14:textId="77777777" w:rsidTr="00C93EBA">
      <w:trPr>
        <w:trHeight w:val="227"/>
      </w:trPr>
      <w:tc>
        <w:tcPr>
          <w:tcW w:w="5534" w:type="dxa"/>
        </w:tcPr>
        <w:p w14:paraId="47881DA6" w14:textId="77777777" w:rsidR="00956E2C" w:rsidRPr="007D73AB" w:rsidRDefault="00956E2C">
          <w:pPr>
            <w:pStyle w:val="Sidhuvud"/>
          </w:pPr>
        </w:p>
      </w:tc>
      <w:tc>
        <w:tcPr>
          <w:tcW w:w="3170" w:type="dxa"/>
          <w:vAlign w:val="bottom"/>
        </w:tcPr>
        <w:p w14:paraId="4BE633C9" w14:textId="77777777" w:rsidR="00956E2C" w:rsidRPr="007D73AB" w:rsidRDefault="00956E2C" w:rsidP="00340DE0">
          <w:pPr>
            <w:pStyle w:val="Sidhuvud"/>
          </w:pPr>
        </w:p>
      </w:tc>
      <w:tc>
        <w:tcPr>
          <w:tcW w:w="1134" w:type="dxa"/>
        </w:tcPr>
        <w:p w14:paraId="595D85A0" w14:textId="77777777" w:rsidR="00956E2C" w:rsidRDefault="00956E2C" w:rsidP="005A703A">
          <w:pPr>
            <w:pStyle w:val="Sidhuvud"/>
          </w:pPr>
        </w:p>
      </w:tc>
    </w:tr>
    <w:tr w:rsidR="00956E2C" w14:paraId="6262CACE" w14:textId="77777777" w:rsidTr="00C93EBA">
      <w:trPr>
        <w:trHeight w:val="1928"/>
      </w:trPr>
      <w:tc>
        <w:tcPr>
          <w:tcW w:w="5534" w:type="dxa"/>
        </w:tcPr>
        <w:p w14:paraId="63F53630" w14:textId="77777777" w:rsidR="00956E2C" w:rsidRPr="00340DE0" w:rsidRDefault="00956E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461FFF" wp14:editId="21466D0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2CBAA9" w14:textId="77777777" w:rsidR="00956E2C" w:rsidRPr="00710A6C" w:rsidRDefault="00956E2C" w:rsidP="00EE3C0F">
          <w:pPr>
            <w:pStyle w:val="Sidhuvud"/>
            <w:rPr>
              <w:b/>
            </w:rPr>
          </w:pPr>
        </w:p>
        <w:p w14:paraId="3C01BC76" w14:textId="77777777" w:rsidR="00956E2C" w:rsidRDefault="00956E2C" w:rsidP="00EE3C0F">
          <w:pPr>
            <w:pStyle w:val="Sidhuvud"/>
          </w:pPr>
        </w:p>
        <w:p w14:paraId="29A7D741" w14:textId="77777777" w:rsidR="00956E2C" w:rsidRDefault="00956E2C" w:rsidP="00EE3C0F">
          <w:pPr>
            <w:pStyle w:val="Sidhuvud"/>
          </w:pPr>
        </w:p>
        <w:p w14:paraId="26F9B108" w14:textId="77777777" w:rsidR="00956E2C" w:rsidRDefault="00956E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3CC5EEC7F945C9816BDC304DD07AB3"/>
            </w:placeholder>
            <w:dataBinding w:prefixMappings="xmlns:ns0='http://lp/documentinfo/RK' " w:xpath="/ns0:DocumentInfo[1]/ns0:BaseInfo[1]/ns0:Dnr[1]" w:storeItemID="{0AE4C1C1-6D20-43FA-BE39-145BD1C3D2FF}"/>
            <w:text/>
          </w:sdtPr>
          <w:sdtContent>
            <w:p w14:paraId="54094045" w14:textId="1C8C8663" w:rsidR="00956E2C" w:rsidRDefault="00E67A38" w:rsidP="00EE3C0F">
              <w:pPr>
                <w:pStyle w:val="Sidhuvud"/>
              </w:pPr>
              <w:r w:rsidRPr="00E67A38">
                <w:t>N2018/01423/</w:t>
              </w:r>
              <w:proofErr w:type="gramStart"/>
              <w:r w:rsidRPr="00E67A38">
                <w:t>KSR  N</w:t>
              </w:r>
              <w:proofErr w:type="gramEnd"/>
              <w:r w:rsidRPr="00E67A38">
                <w:t>2018/01450/KSR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7E5F4252934D8EB638932667A18F9C"/>
            </w:placeholder>
            <w:showingPlcHdr/>
            <w:dataBinding w:prefixMappings="xmlns:ns0='http://lp/documentinfo/RK' " w:xpath="/ns0:DocumentInfo[1]/ns0:BaseInfo[1]/ns0:DocNumber[1]" w:storeItemID="{0AE4C1C1-6D20-43FA-BE39-145BD1C3D2FF}"/>
            <w:text/>
          </w:sdtPr>
          <w:sdtEndPr/>
          <w:sdtContent>
            <w:p w14:paraId="01F37209" w14:textId="77777777" w:rsidR="00956E2C" w:rsidRDefault="00956E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6A6403" w14:textId="77777777" w:rsidR="00956E2C" w:rsidRDefault="00956E2C" w:rsidP="00EE3C0F">
          <w:pPr>
            <w:pStyle w:val="Sidhuvud"/>
          </w:pPr>
        </w:p>
      </w:tc>
      <w:tc>
        <w:tcPr>
          <w:tcW w:w="1134" w:type="dxa"/>
        </w:tcPr>
        <w:p w14:paraId="538BAF64" w14:textId="77777777" w:rsidR="00956E2C" w:rsidRDefault="00956E2C" w:rsidP="0094502D">
          <w:pPr>
            <w:pStyle w:val="Sidhuvud"/>
          </w:pPr>
        </w:p>
        <w:p w14:paraId="30D47A41" w14:textId="77777777" w:rsidR="00956E2C" w:rsidRPr="0094502D" w:rsidRDefault="00956E2C" w:rsidP="00EC71A6">
          <w:pPr>
            <w:pStyle w:val="Sidhuvud"/>
          </w:pPr>
        </w:p>
      </w:tc>
    </w:tr>
    <w:tr w:rsidR="00956E2C" w14:paraId="7F04997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5AAF1B82244A099DF72BE2AECC437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0B2DB6" w14:textId="77777777" w:rsidR="00956E2C" w:rsidRPr="00956E2C" w:rsidRDefault="00956E2C" w:rsidP="00340DE0">
              <w:pPr>
                <w:pStyle w:val="Sidhuvud"/>
                <w:rPr>
                  <w:b/>
                </w:rPr>
              </w:pPr>
              <w:r w:rsidRPr="00956E2C">
                <w:rPr>
                  <w:b/>
                </w:rPr>
                <w:t>Näringsdepartementet</w:t>
              </w:r>
            </w:p>
            <w:p w14:paraId="5EE54FAB" w14:textId="77777777" w:rsidR="000417B9" w:rsidRDefault="000417B9" w:rsidP="00340DE0">
              <w:pPr>
                <w:pStyle w:val="Sidhuvud"/>
              </w:pPr>
              <w:r>
                <w:t>Närings- och innovationsministern</w:t>
              </w:r>
            </w:p>
            <w:p w14:paraId="1E2E47F0" w14:textId="77777777" w:rsidR="000417B9" w:rsidRDefault="000417B9" w:rsidP="00340DE0">
              <w:pPr>
                <w:pStyle w:val="Sidhuvud"/>
              </w:pPr>
            </w:p>
            <w:p w14:paraId="0F48D8F6" w14:textId="4CDDA839" w:rsidR="00956E2C" w:rsidRPr="00340DE0" w:rsidRDefault="00956E2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DED8FA4CF344A98B40929A2452F516"/>
          </w:placeholder>
          <w:dataBinding w:prefixMappings="xmlns:ns0='http://lp/documentinfo/RK' " w:xpath="/ns0:DocumentInfo[1]/ns0:BaseInfo[1]/ns0:Recipient[1]" w:storeItemID="{0AE4C1C1-6D20-43FA-BE39-145BD1C3D2FF}"/>
          <w:text w:multiLine="1"/>
        </w:sdtPr>
        <w:sdtEndPr/>
        <w:sdtContent>
          <w:tc>
            <w:tcPr>
              <w:tcW w:w="3170" w:type="dxa"/>
            </w:tcPr>
            <w:p w14:paraId="78B811D5" w14:textId="10297E86" w:rsidR="00956E2C" w:rsidRDefault="00E67A38" w:rsidP="00547B89">
              <w:pPr>
                <w:pStyle w:val="Sidhuvud"/>
              </w:pPr>
              <w:r>
                <w:t>Till R</w:t>
              </w:r>
              <w:r w:rsidR="00956E2C">
                <w:t>iksdagen</w:t>
              </w:r>
            </w:p>
          </w:tc>
        </w:sdtContent>
      </w:sdt>
      <w:tc>
        <w:tcPr>
          <w:tcW w:w="1134" w:type="dxa"/>
        </w:tcPr>
        <w:p w14:paraId="4891089F" w14:textId="77777777" w:rsidR="00956E2C" w:rsidRDefault="00956E2C" w:rsidP="003E6020">
          <w:pPr>
            <w:pStyle w:val="Sidhuvud"/>
          </w:pPr>
        </w:p>
      </w:tc>
    </w:tr>
  </w:tbl>
  <w:p w14:paraId="6E817FE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4B9426E"/>
    <w:multiLevelType w:val="hybridMultilevel"/>
    <w:tmpl w:val="907C8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7B9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0B59"/>
    <w:rsid w:val="00092157"/>
    <w:rsid w:val="00093408"/>
    <w:rsid w:val="00093BBF"/>
    <w:rsid w:val="0009435C"/>
    <w:rsid w:val="000A13CA"/>
    <w:rsid w:val="000A456A"/>
    <w:rsid w:val="000A5E43"/>
    <w:rsid w:val="000B5180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49C6"/>
    <w:rsid w:val="00125B5E"/>
    <w:rsid w:val="00126E6B"/>
    <w:rsid w:val="00130EC3"/>
    <w:rsid w:val="001331B1"/>
    <w:rsid w:val="00134837"/>
    <w:rsid w:val="00135111"/>
    <w:rsid w:val="001428E2"/>
    <w:rsid w:val="00162926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651D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042"/>
    <w:rsid w:val="002315F5"/>
    <w:rsid w:val="00233D52"/>
    <w:rsid w:val="00237147"/>
    <w:rsid w:val="0024219A"/>
    <w:rsid w:val="00260D2D"/>
    <w:rsid w:val="00262D8D"/>
    <w:rsid w:val="00264503"/>
    <w:rsid w:val="00271D00"/>
    <w:rsid w:val="00275872"/>
    <w:rsid w:val="00281106"/>
    <w:rsid w:val="00282417"/>
    <w:rsid w:val="00282D27"/>
    <w:rsid w:val="0028796C"/>
    <w:rsid w:val="00287F0D"/>
    <w:rsid w:val="00292420"/>
    <w:rsid w:val="00296B7A"/>
    <w:rsid w:val="00296EB4"/>
    <w:rsid w:val="002A6820"/>
    <w:rsid w:val="002B6849"/>
    <w:rsid w:val="002C5B48"/>
    <w:rsid w:val="002C6086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B5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5890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634"/>
    <w:rsid w:val="003C7BE0"/>
    <w:rsid w:val="003D0DD3"/>
    <w:rsid w:val="003D17EF"/>
    <w:rsid w:val="003D3535"/>
    <w:rsid w:val="003D7B03"/>
    <w:rsid w:val="003D7F59"/>
    <w:rsid w:val="003E18AE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4FE7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5E4D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382A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1276"/>
    <w:rsid w:val="005E2F29"/>
    <w:rsid w:val="005E400D"/>
    <w:rsid w:val="005E4E79"/>
    <w:rsid w:val="005E5CE7"/>
    <w:rsid w:val="005F08C5"/>
    <w:rsid w:val="00605718"/>
    <w:rsid w:val="00605C66"/>
    <w:rsid w:val="006175D7"/>
    <w:rsid w:val="006206C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C3506"/>
    <w:rsid w:val="006D2998"/>
    <w:rsid w:val="006D3188"/>
    <w:rsid w:val="006E08FC"/>
    <w:rsid w:val="006E63C3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1245"/>
    <w:rsid w:val="00752E63"/>
    <w:rsid w:val="00754E24"/>
    <w:rsid w:val="00757B3B"/>
    <w:rsid w:val="00773075"/>
    <w:rsid w:val="00773F36"/>
    <w:rsid w:val="00776254"/>
    <w:rsid w:val="0077732D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0F66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3387"/>
    <w:rsid w:val="008349AA"/>
    <w:rsid w:val="008375D5"/>
    <w:rsid w:val="00841486"/>
    <w:rsid w:val="00842BC9"/>
    <w:rsid w:val="008431AF"/>
    <w:rsid w:val="0084476E"/>
    <w:rsid w:val="008504F6"/>
    <w:rsid w:val="008513FD"/>
    <w:rsid w:val="008573B9"/>
    <w:rsid w:val="00863BB7"/>
    <w:rsid w:val="00864A52"/>
    <w:rsid w:val="00873DA1"/>
    <w:rsid w:val="00875DDD"/>
    <w:rsid w:val="00881BC6"/>
    <w:rsid w:val="008860CC"/>
    <w:rsid w:val="00890876"/>
    <w:rsid w:val="00891929"/>
    <w:rsid w:val="00893029"/>
    <w:rsid w:val="0089514A"/>
    <w:rsid w:val="00895B0C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2CAC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6E2C"/>
    <w:rsid w:val="00973084"/>
    <w:rsid w:val="00984EA2"/>
    <w:rsid w:val="00986CC3"/>
    <w:rsid w:val="0099068E"/>
    <w:rsid w:val="009920AA"/>
    <w:rsid w:val="00992943"/>
    <w:rsid w:val="009A0866"/>
    <w:rsid w:val="009A2069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39C"/>
    <w:rsid w:val="00A00AE4"/>
    <w:rsid w:val="00A00D24"/>
    <w:rsid w:val="00A01F5C"/>
    <w:rsid w:val="00A16B64"/>
    <w:rsid w:val="00A2019A"/>
    <w:rsid w:val="00A2416A"/>
    <w:rsid w:val="00A3270B"/>
    <w:rsid w:val="00A379E4"/>
    <w:rsid w:val="00A433BE"/>
    <w:rsid w:val="00A43B02"/>
    <w:rsid w:val="00A44946"/>
    <w:rsid w:val="00A46B85"/>
    <w:rsid w:val="00A46C4F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7274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990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5C8"/>
    <w:rsid w:val="00B77C79"/>
    <w:rsid w:val="00B80840"/>
    <w:rsid w:val="00B815FC"/>
    <w:rsid w:val="00B82A05"/>
    <w:rsid w:val="00B84409"/>
    <w:rsid w:val="00B84E2D"/>
    <w:rsid w:val="00B85867"/>
    <w:rsid w:val="00B927C9"/>
    <w:rsid w:val="00B96EFA"/>
    <w:rsid w:val="00BB2EFC"/>
    <w:rsid w:val="00BB4AC0"/>
    <w:rsid w:val="00BB5683"/>
    <w:rsid w:val="00BC112B"/>
    <w:rsid w:val="00BC17DF"/>
    <w:rsid w:val="00BC215D"/>
    <w:rsid w:val="00BD0826"/>
    <w:rsid w:val="00BD15AB"/>
    <w:rsid w:val="00BD181D"/>
    <w:rsid w:val="00BD4233"/>
    <w:rsid w:val="00BD46BB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5C7B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676A"/>
    <w:rsid w:val="00C63EC4"/>
    <w:rsid w:val="00C64CD9"/>
    <w:rsid w:val="00C670F8"/>
    <w:rsid w:val="00C80AD4"/>
    <w:rsid w:val="00C820DF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2BA8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4E27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7ED"/>
    <w:rsid w:val="00D95424"/>
    <w:rsid w:val="00DA5C0D"/>
    <w:rsid w:val="00DA6F35"/>
    <w:rsid w:val="00DB3A43"/>
    <w:rsid w:val="00DB714B"/>
    <w:rsid w:val="00DC10F6"/>
    <w:rsid w:val="00DC3E45"/>
    <w:rsid w:val="00DC4598"/>
    <w:rsid w:val="00DD0722"/>
    <w:rsid w:val="00DD212F"/>
    <w:rsid w:val="00DD5A11"/>
    <w:rsid w:val="00DF5BFB"/>
    <w:rsid w:val="00DF5CD6"/>
    <w:rsid w:val="00E022DA"/>
    <w:rsid w:val="00E03BCB"/>
    <w:rsid w:val="00E124DC"/>
    <w:rsid w:val="00E26DDF"/>
    <w:rsid w:val="00E30167"/>
    <w:rsid w:val="00E33493"/>
    <w:rsid w:val="00E36C1A"/>
    <w:rsid w:val="00E37922"/>
    <w:rsid w:val="00E406DF"/>
    <w:rsid w:val="00E415D3"/>
    <w:rsid w:val="00E469E4"/>
    <w:rsid w:val="00E475C3"/>
    <w:rsid w:val="00E509B0"/>
    <w:rsid w:val="00E54246"/>
    <w:rsid w:val="00E55D8E"/>
    <w:rsid w:val="00E67A38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6CA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0697"/>
    <w:rsid w:val="00F41EA6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2B04"/>
    <w:rsid w:val="00F943C8"/>
    <w:rsid w:val="00F96B28"/>
    <w:rsid w:val="00FA41B4"/>
    <w:rsid w:val="00FA5DDD"/>
    <w:rsid w:val="00FA7644"/>
    <w:rsid w:val="00FB5F0B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7E3660"/>
  <w15:docId w15:val="{64444C01-EE13-4375-8D28-19077AB1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51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3CC5EEC7F945C9816BDC304DD07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03524-0BE9-4505-B78A-F5F9C06169A5}"/>
      </w:docPartPr>
      <w:docPartBody>
        <w:p w:rsidR="00CA5793" w:rsidRDefault="0071593F" w:rsidP="0071593F">
          <w:pPr>
            <w:pStyle w:val="313CC5EEC7F945C9816BDC304DD07A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7E5F4252934D8EB638932667A18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16AFB-0384-45B6-AD23-23C4A098B5B8}"/>
      </w:docPartPr>
      <w:docPartBody>
        <w:p w:rsidR="00CA5793" w:rsidRDefault="0071593F" w:rsidP="0071593F">
          <w:pPr>
            <w:pStyle w:val="C07E5F4252934D8EB638932667A18F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5AAF1B82244A099DF72BE2AECC4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8D9BF-953C-47F1-8B64-FCCF6C1608C6}"/>
      </w:docPartPr>
      <w:docPartBody>
        <w:p w:rsidR="00CA5793" w:rsidRDefault="0071593F" w:rsidP="0071593F">
          <w:pPr>
            <w:pStyle w:val="3E5AAF1B82244A099DF72BE2AECC43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DED8FA4CF344A98B40929A2452F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74719-F6BF-49C3-929E-CEEB64D21983}"/>
      </w:docPartPr>
      <w:docPartBody>
        <w:p w:rsidR="00CA5793" w:rsidRDefault="0071593F" w:rsidP="0071593F">
          <w:pPr>
            <w:pStyle w:val="EADED8FA4CF344A98B40929A2452F5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3F"/>
    <w:rsid w:val="0071593F"/>
    <w:rsid w:val="00B06043"/>
    <w:rsid w:val="00C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E87556F21C44EB94147A2BD8AF7B44">
    <w:name w:val="FAE87556F21C44EB94147A2BD8AF7B44"/>
    <w:rsid w:val="0071593F"/>
  </w:style>
  <w:style w:type="character" w:styleId="Platshllartext">
    <w:name w:val="Placeholder Text"/>
    <w:basedOn w:val="Standardstycketeckensnitt"/>
    <w:uiPriority w:val="99"/>
    <w:semiHidden/>
    <w:rsid w:val="0071593F"/>
    <w:rPr>
      <w:noProof w:val="0"/>
      <w:color w:val="808080"/>
    </w:rPr>
  </w:style>
  <w:style w:type="paragraph" w:customStyle="1" w:styleId="FDB31D565CB8431FAAFC0F3DF80A65F9">
    <w:name w:val="FDB31D565CB8431FAAFC0F3DF80A65F9"/>
    <w:rsid w:val="0071593F"/>
  </w:style>
  <w:style w:type="paragraph" w:customStyle="1" w:styleId="B39138E915CB4EEFB1D6E302F6694BF9">
    <w:name w:val="B39138E915CB4EEFB1D6E302F6694BF9"/>
    <w:rsid w:val="0071593F"/>
  </w:style>
  <w:style w:type="paragraph" w:customStyle="1" w:styleId="DDD97D4DFE9D4151B871C1405907550A">
    <w:name w:val="DDD97D4DFE9D4151B871C1405907550A"/>
    <w:rsid w:val="0071593F"/>
  </w:style>
  <w:style w:type="paragraph" w:customStyle="1" w:styleId="313CC5EEC7F945C9816BDC304DD07AB3">
    <w:name w:val="313CC5EEC7F945C9816BDC304DD07AB3"/>
    <w:rsid w:val="0071593F"/>
  </w:style>
  <w:style w:type="paragraph" w:customStyle="1" w:styleId="C07E5F4252934D8EB638932667A18F9C">
    <w:name w:val="C07E5F4252934D8EB638932667A18F9C"/>
    <w:rsid w:val="0071593F"/>
  </w:style>
  <w:style w:type="paragraph" w:customStyle="1" w:styleId="C5AE7A08855046DD9FC54D8175E5D8D4">
    <w:name w:val="C5AE7A08855046DD9FC54D8175E5D8D4"/>
    <w:rsid w:val="0071593F"/>
  </w:style>
  <w:style w:type="paragraph" w:customStyle="1" w:styleId="9B7A8796711340FC8AB641059A25F789">
    <w:name w:val="9B7A8796711340FC8AB641059A25F789"/>
    <w:rsid w:val="0071593F"/>
  </w:style>
  <w:style w:type="paragraph" w:customStyle="1" w:styleId="8E1FD25CC95E4586850DE40AE7E6C20D">
    <w:name w:val="8E1FD25CC95E4586850DE40AE7E6C20D"/>
    <w:rsid w:val="0071593F"/>
  </w:style>
  <w:style w:type="paragraph" w:customStyle="1" w:styleId="3E5AAF1B82244A099DF72BE2AECC437C">
    <w:name w:val="3E5AAF1B82244A099DF72BE2AECC437C"/>
    <w:rsid w:val="0071593F"/>
  </w:style>
  <w:style w:type="paragraph" w:customStyle="1" w:styleId="EADED8FA4CF344A98B40929A2452F516">
    <w:name w:val="EADED8FA4CF344A98B40929A2452F516"/>
    <w:rsid w:val="00715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85b8b0be-f8b6-4ca8-b5d3-209016d8f66c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146BA81A3E66649BBD96E5D71EC39AF" ma:contentTypeVersion="32" ma:contentTypeDescription="Skapa ett nytt dokument." ma:contentTypeScope="" ma:versionID="b23d8ce0f00beef43a116da72652fb1d">
  <xsd:schema xmlns:xsd="http://www.w3.org/2001/XMLSchema" xmlns:xs="http://www.w3.org/2001/XMLSchema" xmlns:p="http://schemas.microsoft.com/office/2006/metadata/properties" xmlns:ns2="13ceef10-deb8-4807-ae55-f7be06c82a5e" xmlns:ns3="35670e95-d5a3-4c2b-9f0d-a339565e4e06" targetNamespace="http://schemas.microsoft.com/office/2006/metadata/properties" ma:root="true" ma:fieldsID="d06a27730f5323e33a3355f75d4b1550" ns2:_="" ns3:_="">
    <xsd:import namespace="13ceef10-deb8-4807-ae55-f7be06c82a5e"/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iarienummer" minOccurs="0"/>
                <xsd:element ref="ns3:Nyckelord" minOccurs="0"/>
                <xsd:element ref="ns3:Sekretess" minOccurs="0"/>
                <xsd:element ref="ns3:k46d94c0acf84ab9a79866a9d8b1905f" minOccurs="0"/>
                <xsd:element ref="ns3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15" nillable="true" ma:displayName="Diarienummer" ma:description="" ma:internalName="Diarienummer">
      <xsd:simpleType>
        <xsd:restriction base="dms:Text"/>
      </xsd:simpleType>
    </xsd:element>
    <xsd:element name="Nyckelord" ma:index="16" nillable="true" ma:displayName="Nyckelord" ma:description="" ma:internalName="Nyckelord">
      <xsd:simpleType>
        <xsd:restriction base="dms:Text"/>
      </xsd:simpleType>
    </xsd:element>
    <xsd:element name="Sekretess" ma:index="1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/enhet/nv/ksr/arendehantering/Frgor och interpellationer</xsnScope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 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2018-03-01</HeaderDate>
    <Office/>
    <Dnr>N2018/01423/KSR  N2018/01450/KSR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4384-853B-4AFC-A92E-AEA40FD2FD64}"/>
</file>

<file path=customXml/itemProps2.xml><?xml version="1.0" encoding="utf-8"?>
<ds:datastoreItem xmlns:ds="http://schemas.openxmlformats.org/officeDocument/2006/customXml" ds:itemID="{93A7250D-CFEA-4AF0-AD75-AA090F9B9133}"/>
</file>

<file path=customXml/itemProps3.xml><?xml version="1.0" encoding="utf-8"?>
<ds:datastoreItem xmlns:ds="http://schemas.openxmlformats.org/officeDocument/2006/customXml" ds:itemID="{6382662B-874E-403F-B39B-E8BB193278A7}"/>
</file>

<file path=customXml/itemProps4.xml><?xml version="1.0" encoding="utf-8"?>
<ds:datastoreItem xmlns:ds="http://schemas.openxmlformats.org/officeDocument/2006/customXml" ds:itemID="{45647C31-BCA7-4209-A18C-E6891D14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336AF-AEA4-4BC2-8541-45F107373B7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F0D5625-4D56-4BAD-A596-63ABE00E9072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0AE4C1C1-6D20-43FA-BE39-145BD1C3D2FF}"/>
</file>

<file path=customXml/itemProps8.xml><?xml version="1.0" encoding="utf-8"?>
<ds:datastoreItem xmlns:ds="http://schemas.openxmlformats.org/officeDocument/2006/customXml" ds:itemID="{607FE671-5EC1-41F5-A711-1EDDC9A42F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Fernández</dc:creator>
  <cp:keywords/>
  <dc:description/>
  <cp:lastModifiedBy>Marcelo Fernández</cp:lastModifiedBy>
  <cp:revision>5</cp:revision>
  <cp:lastPrinted>2018-03-07T09:27:00Z</cp:lastPrinted>
  <dcterms:created xsi:type="dcterms:W3CDTF">2018-03-07T09:43:00Z</dcterms:created>
  <dcterms:modified xsi:type="dcterms:W3CDTF">2018-03-07T09:53:00Z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5d105b35-e93b-43d5-a59d-ba9bb39fc816</vt:lpwstr>
  </property>
</Properties>
</file>