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48D53" w14:textId="56238AE1" w:rsidR="00A36B7D" w:rsidRDefault="00A36B7D" w:rsidP="00DA0661">
      <w:pPr>
        <w:pStyle w:val="Rubrik"/>
      </w:pPr>
      <w:bookmarkStart w:id="0" w:name="Start"/>
      <w:bookmarkEnd w:id="0"/>
      <w:r>
        <w:t>S</w:t>
      </w:r>
      <w:r w:rsidR="00B9155A">
        <w:t>var på fråga 2017/18:101</w:t>
      </w:r>
      <w:bookmarkStart w:id="1" w:name="_GoBack"/>
      <w:bookmarkEnd w:id="1"/>
      <w:r>
        <w:t xml:space="preserve">5 av </w:t>
      </w:r>
      <w:sdt>
        <w:sdtPr>
          <w:alias w:val="Frågeställare"/>
          <w:tag w:val="delete"/>
          <w:id w:val="-211816850"/>
          <w:placeholder>
            <w:docPart w:val="5C6AD53CA0EF4B32A69173B496E991EB"/>
          </w:placeholder>
          <w:dataBinding w:prefixMappings="xmlns:ns0='http://lp/documentinfo/RK' " w:xpath="/ns0:DocumentInfo[1]/ns0:BaseInfo[1]/ns0:Extra3[1]" w:storeItemID="{C93C8F6E-52E2-49EC-AB18-E077C561944D}"/>
          <w:text/>
        </w:sdtPr>
        <w:sdtEndPr/>
        <w:sdtContent>
          <w:r>
            <w:t>Jan Ericson</w:t>
          </w:r>
        </w:sdtContent>
      </w:sdt>
      <w:r>
        <w:t xml:space="preserve"> (</w:t>
      </w:r>
      <w:sdt>
        <w:sdtPr>
          <w:alias w:val="Parti"/>
          <w:tag w:val="Parti_delete"/>
          <w:id w:val="1620417071"/>
          <w:placeholder>
            <w:docPart w:val="6092A0D808EB437D8250181C715F9470"/>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br/>
        <w:t>Unga ensamkommande</w:t>
      </w:r>
    </w:p>
    <w:p w14:paraId="201E943A" w14:textId="77777777" w:rsidR="00A36B7D" w:rsidRDefault="00B9155A" w:rsidP="002749F7">
      <w:pPr>
        <w:pStyle w:val="Brdtext"/>
      </w:pPr>
      <w:sdt>
        <w:sdtPr>
          <w:alias w:val="Frågeställare"/>
          <w:tag w:val="delete"/>
          <w:id w:val="-1635256365"/>
          <w:placeholder>
            <w:docPart w:val="0BAC31484E6949618E3EB5979DE51B70"/>
          </w:placeholder>
          <w:dataBinding w:prefixMappings="xmlns:ns0='http://lp/documentinfo/RK' " w:xpath="/ns0:DocumentInfo[1]/ns0:BaseInfo[1]/ns0:Extra3[1]" w:storeItemID="{C93C8F6E-52E2-49EC-AB18-E077C561944D}"/>
          <w:text/>
        </w:sdtPr>
        <w:sdtEndPr/>
        <w:sdtContent>
          <w:r w:rsidR="00A36B7D">
            <w:t>Jan Ericson</w:t>
          </w:r>
        </w:sdtContent>
      </w:sdt>
      <w:r w:rsidR="00A36B7D">
        <w:t xml:space="preserve"> har frågat mig om jag anser att bidraget till de ideella organisationerna sänder dubbla signaler till dem som fått utvisningsbeslut, och vad jag tänker göra för att se till att utvisningsbeslut verkställs i tid. </w:t>
      </w:r>
    </w:p>
    <w:p w14:paraId="50293E33" w14:textId="77777777" w:rsidR="00E5422A" w:rsidRPr="00DE6F1B" w:rsidRDefault="00875178" w:rsidP="00D1209A">
      <w:pPr>
        <w:pStyle w:val="Brdtext"/>
      </w:pPr>
      <w:r>
        <w:t>Regeringen satsar</w:t>
      </w:r>
      <w:r w:rsidR="00A36B7D">
        <w:t xml:space="preserve"> 120 miljoner i tre år för att stötta ideella organisationer i deras arbete mot hemlöshet bland unga vuxna. </w:t>
      </w:r>
      <w:r w:rsidR="00292FC3" w:rsidRPr="00DE6F1B">
        <w:t xml:space="preserve">Medlen kan användas för till exempel boende </w:t>
      </w:r>
      <w:r w:rsidR="00E5422A" w:rsidRPr="00DE6F1B">
        <w:t xml:space="preserve">eller andra insatser för att personer ska kunna komma tillbaka i samhället. </w:t>
      </w:r>
    </w:p>
    <w:p w14:paraId="59440F28" w14:textId="77777777" w:rsidR="00292FC3" w:rsidRDefault="00E5422A" w:rsidP="00D1209A">
      <w:pPr>
        <w:pStyle w:val="Brdtext"/>
      </w:pPr>
      <w:r w:rsidRPr="00DE6F1B">
        <w:t>S</w:t>
      </w:r>
      <w:r w:rsidR="00292FC3" w:rsidRPr="00DE6F1B">
        <w:t>atsning</w:t>
      </w:r>
      <w:r w:rsidR="00DE6F1B" w:rsidRPr="00DE6F1B">
        <w:t>en</w:t>
      </w:r>
      <w:r w:rsidR="00292FC3" w:rsidRPr="00DE6F1B">
        <w:t xml:space="preserve"> påverkar inte regeringens arbete med att få till stånd ett effektivt och välordnat återvändande av personer som saknar tillstånd att vistas i Sverige.</w:t>
      </w:r>
    </w:p>
    <w:p w14:paraId="23064933" w14:textId="77777777" w:rsidR="00A36B7D" w:rsidRDefault="00A36B7D" w:rsidP="00A36B7D">
      <w:pPr>
        <w:pStyle w:val="Brdtext"/>
      </w:pPr>
      <w:r>
        <w:t>Ett antal åtgärder har vidtagits</w:t>
      </w:r>
      <w:r w:rsidR="00D1209A">
        <w:t xml:space="preserve"> i syfte att effektivisera arbetet med verkställighet av </w:t>
      </w:r>
      <w:proofErr w:type="spellStart"/>
      <w:r w:rsidR="00D1209A">
        <w:t>av</w:t>
      </w:r>
      <w:proofErr w:type="spellEnd"/>
      <w:r w:rsidR="00D1209A">
        <w:t>- och utvisningsbeslut</w:t>
      </w:r>
      <w:r>
        <w:t>. Regeringen har bland annat utökat landets förvarsp</w:t>
      </w:r>
      <w:r w:rsidR="00606DA3">
        <w:t xml:space="preserve">latser och i höstas </w:t>
      </w:r>
      <w:r>
        <w:t xml:space="preserve">trädde ett flertal lagändringar i kraft som bland annat kommer att bidra till en förtydligad ansvarsfördelning mellan myndigheterna när det gäller verkställighet av avvisnings- och utvisningsbeslut. </w:t>
      </w:r>
    </w:p>
    <w:p w14:paraId="4332F0EF" w14:textId="77777777" w:rsidR="00A36B7D" w:rsidRDefault="00A36B7D" w:rsidP="00A36B7D">
      <w:pPr>
        <w:pStyle w:val="Brdtext"/>
      </w:pPr>
      <w:r>
        <w:t xml:space="preserve">I en </w:t>
      </w:r>
      <w:r w:rsidR="00D1209A">
        <w:t xml:space="preserve">proposition </w:t>
      </w:r>
      <w:r>
        <w:t xml:space="preserve">som beslutades den </w:t>
      </w:r>
      <w:r w:rsidR="00D1209A">
        <w:t xml:space="preserve">15 mars </w:t>
      </w:r>
      <w:r>
        <w:t xml:space="preserve">i år föreslår regeringen att Polismyndigheten ska få rätt att göra stickprovsinspektioner på arbetsplatser inom riskbranscher för att kontrollera att arbetsgivare inte har anställda som saknar rätt att vistas eller arbeta i Sverige. Denna </w:t>
      </w:r>
      <w:r w:rsidR="002E2A5A">
        <w:t>lag</w:t>
      </w:r>
      <w:r>
        <w:t xml:space="preserve">ändring planeras att träda i kraft den 1 juli 2018. </w:t>
      </w:r>
    </w:p>
    <w:p w14:paraId="1451DEA3" w14:textId="77777777" w:rsidR="00A36B7D" w:rsidRDefault="00A36B7D" w:rsidP="00A36B7D">
      <w:pPr>
        <w:pStyle w:val="Brdtext"/>
      </w:pPr>
      <w:r>
        <w:lastRenderedPageBreak/>
        <w:t>Regeringen har också remitterat betänkandet Klarlagd identitet</w:t>
      </w:r>
      <w:r w:rsidR="00875178">
        <w:t>,</w:t>
      </w:r>
      <w:r>
        <w:t xml:space="preserve"> i vilket bland annat föreslås att Polismyndigheten, i samband med inre utlänningskontroll, ska ges utökade möjligheter att dels ta fingeravtryck, dels omhänderta pass eller andra identitetshandlingar. </w:t>
      </w:r>
    </w:p>
    <w:p w14:paraId="23D6D694" w14:textId="77777777" w:rsidR="00DB1AEA" w:rsidRDefault="00DB1AEA" w:rsidP="00A36B7D">
      <w:pPr>
        <w:pStyle w:val="Brdtext"/>
      </w:pPr>
      <w:r>
        <w:t>Effekten av de redovisade åtgärderna är för tidig att bedöma och därmed även behovet av ytterligare åtgärder. Regeringen följer frågan och är beredd att vid behov agera ytterligare för att motverka att personer som har fått ett av- eller utvisningsbeslut avviker och uppehåller sig här utan tillstånd</w:t>
      </w:r>
    </w:p>
    <w:p w14:paraId="03F2AA8F" w14:textId="77777777" w:rsidR="00A36B7D" w:rsidRDefault="00A36B7D" w:rsidP="002749F7">
      <w:pPr>
        <w:pStyle w:val="Brdtext"/>
      </w:pPr>
    </w:p>
    <w:p w14:paraId="0F85EBAC" w14:textId="77777777" w:rsidR="00A36B7D" w:rsidRDefault="00A36B7D" w:rsidP="006A12F1">
      <w:pPr>
        <w:pStyle w:val="Brdtext"/>
      </w:pPr>
      <w:r>
        <w:t xml:space="preserve">Stockholm den </w:t>
      </w:r>
      <w:sdt>
        <w:sdtPr>
          <w:id w:val="-1225218591"/>
          <w:placeholder>
            <w:docPart w:val="F92CD8BAFD41403D9B3E8DB83B0DEC39"/>
          </w:placeholder>
          <w:dataBinding w:prefixMappings="xmlns:ns0='http://lp/documentinfo/RK' " w:xpath="/ns0:DocumentInfo[1]/ns0:BaseInfo[1]/ns0:HeaderDate[1]" w:storeItemID="{C93C8F6E-52E2-49EC-AB18-E077C561944D}"/>
          <w:date w:fullDate="2018-03-20T00:00:00Z">
            <w:dateFormat w:val="d MMMM yyyy"/>
            <w:lid w:val="sv-SE"/>
            <w:storeMappedDataAs w:val="dateTime"/>
            <w:calendar w:val="gregorian"/>
          </w:date>
        </w:sdtPr>
        <w:sdtEndPr/>
        <w:sdtContent>
          <w:r w:rsidR="007A7402">
            <w:t>20</w:t>
          </w:r>
          <w:r w:rsidR="00606DA3">
            <w:t xml:space="preserve"> mars 2018</w:t>
          </w:r>
        </w:sdtContent>
      </w:sdt>
    </w:p>
    <w:p w14:paraId="1FAED00C" w14:textId="77777777" w:rsidR="00A36B7D" w:rsidRDefault="00A36B7D" w:rsidP="004E7A8F">
      <w:pPr>
        <w:pStyle w:val="Brdtextutanavstnd"/>
      </w:pPr>
    </w:p>
    <w:p w14:paraId="1070166F" w14:textId="77777777" w:rsidR="00A36B7D" w:rsidRDefault="00A36B7D" w:rsidP="004E7A8F">
      <w:pPr>
        <w:pStyle w:val="Brdtextutanavstnd"/>
      </w:pPr>
    </w:p>
    <w:p w14:paraId="37194B09" w14:textId="77777777" w:rsidR="00A36B7D" w:rsidRDefault="00A36B7D" w:rsidP="004E7A8F">
      <w:pPr>
        <w:pStyle w:val="Brdtextutanavstnd"/>
      </w:pPr>
    </w:p>
    <w:sdt>
      <w:sdtPr>
        <w:alias w:val="Klicka på listpilen"/>
        <w:tag w:val="run-loadAllMinistersFromDep_control-cmdAvsandare_bindto-SenderTitle_delete"/>
        <w:id w:val="-122627287"/>
        <w:placeholder>
          <w:docPart w:val="CAF995DB5FEB4FF0910B7D7A9522F0C3"/>
        </w:placeholder>
        <w:dataBinding w:prefixMappings="xmlns:ns0='http://lp/documentinfo/RK' " w:xpath="/ns0:DocumentInfo[1]/ns0:BaseInfo[1]/ns0:TopSender[1]" w:storeItemID="{C93C8F6E-52E2-49EC-AB18-E077C561944D}"/>
        <w:comboBox w:lastValue="Migrationsministern och biträdande justitieministern">
          <w:listItem w:displayText="Morgan Johansson" w:value="Justitie- och inrikesministern"/>
          <w:listItem w:displayText="Heléne Fritzon" w:value="Migrationsministern och biträdande justitieministern"/>
        </w:comboBox>
      </w:sdtPr>
      <w:sdtEndPr/>
      <w:sdtContent>
        <w:p w14:paraId="60606046" w14:textId="77777777" w:rsidR="00A36B7D" w:rsidRDefault="00A36B7D" w:rsidP="00422A41">
          <w:pPr>
            <w:pStyle w:val="Brdtext"/>
          </w:pPr>
          <w:r>
            <w:t>Heléne Fritzon</w:t>
          </w:r>
        </w:p>
      </w:sdtContent>
    </w:sdt>
    <w:p w14:paraId="6C5A4C9F" w14:textId="77777777" w:rsidR="00A36B7D" w:rsidRPr="00DB48AB" w:rsidRDefault="00A36B7D" w:rsidP="00DB48AB">
      <w:pPr>
        <w:pStyle w:val="Brdtext"/>
      </w:pPr>
    </w:p>
    <w:sectPr w:rsidR="00A36B7D" w:rsidRPr="00DB48AB" w:rsidSect="00A36B7D">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78E95" w14:textId="77777777" w:rsidR="00A42E00" w:rsidRDefault="00A42E00" w:rsidP="00A87A54">
      <w:pPr>
        <w:spacing w:after="0" w:line="240" w:lineRule="auto"/>
      </w:pPr>
      <w:r>
        <w:separator/>
      </w:r>
    </w:p>
  </w:endnote>
  <w:endnote w:type="continuationSeparator" w:id="0">
    <w:p w14:paraId="384FB5CC" w14:textId="77777777" w:rsidR="00A42E00" w:rsidRDefault="00A42E0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26E86D3" w14:textId="77777777" w:rsidTr="006A26EC">
      <w:trPr>
        <w:trHeight w:val="227"/>
        <w:jc w:val="right"/>
      </w:trPr>
      <w:tc>
        <w:tcPr>
          <w:tcW w:w="708" w:type="dxa"/>
          <w:vAlign w:val="bottom"/>
        </w:tcPr>
        <w:p w14:paraId="05A1FCDE" w14:textId="065768F4"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9155A">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9155A">
            <w:rPr>
              <w:rStyle w:val="Sidnummer"/>
              <w:noProof/>
            </w:rPr>
            <w:t>2</w:t>
          </w:r>
          <w:r>
            <w:rPr>
              <w:rStyle w:val="Sidnummer"/>
            </w:rPr>
            <w:fldChar w:fldCharType="end"/>
          </w:r>
          <w:r>
            <w:rPr>
              <w:rStyle w:val="Sidnummer"/>
            </w:rPr>
            <w:t>)</w:t>
          </w:r>
        </w:p>
      </w:tc>
    </w:tr>
    <w:tr w:rsidR="005606BC" w:rsidRPr="00347E11" w14:paraId="3BECCE10" w14:textId="77777777" w:rsidTr="006A26EC">
      <w:trPr>
        <w:trHeight w:val="850"/>
        <w:jc w:val="right"/>
      </w:trPr>
      <w:tc>
        <w:tcPr>
          <w:tcW w:w="708" w:type="dxa"/>
          <w:vAlign w:val="bottom"/>
        </w:tcPr>
        <w:p w14:paraId="55370CA4" w14:textId="77777777" w:rsidR="005606BC" w:rsidRPr="00347E11" w:rsidRDefault="005606BC" w:rsidP="005606BC">
          <w:pPr>
            <w:pStyle w:val="Sidfot"/>
            <w:spacing w:line="276" w:lineRule="auto"/>
            <w:jc w:val="right"/>
          </w:pPr>
        </w:p>
      </w:tc>
    </w:tr>
  </w:tbl>
  <w:p w14:paraId="06AA1787"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EC1E337" w14:textId="77777777" w:rsidTr="001F4302">
      <w:trPr>
        <w:trHeight w:val="510"/>
      </w:trPr>
      <w:tc>
        <w:tcPr>
          <w:tcW w:w="8525" w:type="dxa"/>
          <w:gridSpan w:val="2"/>
          <w:vAlign w:val="bottom"/>
        </w:tcPr>
        <w:p w14:paraId="5DEF41F3" w14:textId="77777777" w:rsidR="00347E11" w:rsidRPr="00347E11" w:rsidRDefault="00347E11" w:rsidP="00347E11">
          <w:pPr>
            <w:pStyle w:val="Sidfot"/>
            <w:rPr>
              <w:sz w:val="8"/>
            </w:rPr>
          </w:pPr>
        </w:p>
      </w:tc>
    </w:tr>
    <w:tr w:rsidR="00093408" w:rsidRPr="00EE3C0F" w14:paraId="57E8D6DD" w14:textId="77777777" w:rsidTr="00C26068">
      <w:trPr>
        <w:trHeight w:val="227"/>
      </w:trPr>
      <w:tc>
        <w:tcPr>
          <w:tcW w:w="4074" w:type="dxa"/>
        </w:tcPr>
        <w:p w14:paraId="2F3689F3" w14:textId="77777777" w:rsidR="00347E11" w:rsidRPr="00F53AEA" w:rsidRDefault="00347E11" w:rsidP="00C26068">
          <w:pPr>
            <w:pStyle w:val="Sidfot"/>
            <w:spacing w:line="276" w:lineRule="auto"/>
          </w:pPr>
        </w:p>
      </w:tc>
      <w:tc>
        <w:tcPr>
          <w:tcW w:w="4451" w:type="dxa"/>
        </w:tcPr>
        <w:p w14:paraId="5A57085E" w14:textId="77777777" w:rsidR="00093408" w:rsidRPr="00F53AEA" w:rsidRDefault="00093408" w:rsidP="00F53AEA">
          <w:pPr>
            <w:pStyle w:val="Sidfot"/>
            <w:spacing w:line="276" w:lineRule="auto"/>
          </w:pPr>
        </w:p>
      </w:tc>
    </w:tr>
  </w:tbl>
  <w:p w14:paraId="1A87B88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93B4E" w14:textId="77777777" w:rsidR="00A42E00" w:rsidRDefault="00A42E00" w:rsidP="00A87A54">
      <w:pPr>
        <w:spacing w:after="0" w:line="240" w:lineRule="auto"/>
      </w:pPr>
      <w:r>
        <w:separator/>
      </w:r>
    </w:p>
  </w:footnote>
  <w:footnote w:type="continuationSeparator" w:id="0">
    <w:p w14:paraId="3AC219C5" w14:textId="77777777" w:rsidR="00A42E00" w:rsidRDefault="00A42E0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36B7D" w14:paraId="21372D46" w14:textId="77777777" w:rsidTr="00C93EBA">
      <w:trPr>
        <w:trHeight w:val="227"/>
      </w:trPr>
      <w:tc>
        <w:tcPr>
          <w:tcW w:w="5534" w:type="dxa"/>
        </w:tcPr>
        <w:p w14:paraId="52D52F43" w14:textId="77777777" w:rsidR="00A36B7D" w:rsidRPr="007D73AB" w:rsidRDefault="00A36B7D">
          <w:pPr>
            <w:pStyle w:val="Sidhuvud"/>
          </w:pPr>
        </w:p>
      </w:tc>
      <w:tc>
        <w:tcPr>
          <w:tcW w:w="3170" w:type="dxa"/>
          <w:vAlign w:val="bottom"/>
        </w:tcPr>
        <w:p w14:paraId="5782F4EE" w14:textId="77777777" w:rsidR="00A36B7D" w:rsidRPr="007D73AB" w:rsidRDefault="00A36B7D" w:rsidP="00340DE0">
          <w:pPr>
            <w:pStyle w:val="Sidhuvud"/>
          </w:pPr>
        </w:p>
      </w:tc>
      <w:tc>
        <w:tcPr>
          <w:tcW w:w="1134" w:type="dxa"/>
        </w:tcPr>
        <w:p w14:paraId="55FB3543" w14:textId="77777777" w:rsidR="00A36B7D" w:rsidRDefault="00A36B7D" w:rsidP="005A703A">
          <w:pPr>
            <w:pStyle w:val="Sidhuvud"/>
          </w:pPr>
        </w:p>
      </w:tc>
    </w:tr>
    <w:tr w:rsidR="00A36B7D" w14:paraId="4D580B57" w14:textId="77777777" w:rsidTr="00C93EBA">
      <w:trPr>
        <w:trHeight w:val="1928"/>
      </w:trPr>
      <w:tc>
        <w:tcPr>
          <w:tcW w:w="5534" w:type="dxa"/>
        </w:tcPr>
        <w:p w14:paraId="5CD0996A" w14:textId="77777777" w:rsidR="00A36B7D" w:rsidRPr="00340DE0" w:rsidRDefault="00A36B7D" w:rsidP="00340DE0">
          <w:pPr>
            <w:pStyle w:val="Sidhuvud"/>
          </w:pPr>
          <w:r>
            <w:rPr>
              <w:noProof/>
            </w:rPr>
            <w:drawing>
              <wp:inline distT="0" distB="0" distL="0" distR="0" wp14:anchorId="6706D0B6" wp14:editId="0B81CAA2">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499A602F" w14:textId="77777777" w:rsidR="00A36B7D" w:rsidRPr="00710A6C" w:rsidRDefault="00A36B7D" w:rsidP="00EE3C0F">
          <w:pPr>
            <w:pStyle w:val="Sidhuvud"/>
            <w:rPr>
              <w:b/>
            </w:rPr>
          </w:pPr>
        </w:p>
        <w:p w14:paraId="4268BB66" w14:textId="77777777" w:rsidR="00A36B7D" w:rsidRDefault="00A36B7D" w:rsidP="00EE3C0F">
          <w:pPr>
            <w:pStyle w:val="Sidhuvud"/>
          </w:pPr>
        </w:p>
        <w:p w14:paraId="46EA071B" w14:textId="77777777" w:rsidR="00A36B7D" w:rsidRDefault="00A36B7D" w:rsidP="00EE3C0F">
          <w:pPr>
            <w:pStyle w:val="Sidhuvud"/>
          </w:pPr>
        </w:p>
        <w:p w14:paraId="1B1F627D" w14:textId="77777777" w:rsidR="00A36B7D" w:rsidRDefault="00A36B7D" w:rsidP="00EE3C0F">
          <w:pPr>
            <w:pStyle w:val="Sidhuvud"/>
          </w:pPr>
        </w:p>
        <w:sdt>
          <w:sdtPr>
            <w:alias w:val="Dnr"/>
            <w:tag w:val="ccRKShow_Dnr"/>
            <w:id w:val="-829283628"/>
            <w:placeholder>
              <w:docPart w:val="B2341663292A4ED2A665C81B3DACF882"/>
            </w:placeholder>
            <w:dataBinding w:prefixMappings="xmlns:ns0='http://lp/documentinfo/RK' " w:xpath="/ns0:DocumentInfo[1]/ns0:BaseInfo[1]/ns0:Dnr[1]" w:storeItemID="{C93C8F6E-52E2-49EC-AB18-E077C561944D}"/>
            <w:text/>
          </w:sdtPr>
          <w:sdtEndPr/>
          <w:sdtContent>
            <w:p w14:paraId="1E121A6C" w14:textId="77777777" w:rsidR="00A36B7D" w:rsidRDefault="00A36B7D" w:rsidP="00EE3C0F">
              <w:pPr>
                <w:pStyle w:val="Sidhuvud"/>
              </w:pPr>
              <w:r>
                <w:t>Ju2018/</w:t>
              </w:r>
              <w:r w:rsidR="00606DA3">
                <w:t>01715/POL</w:t>
              </w:r>
            </w:p>
          </w:sdtContent>
        </w:sdt>
        <w:sdt>
          <w:sdtPr>
            <w:alias w:val="DocNumber"/>
            <w:tag w:val="DocNumber"/>
            <w:id w:val="1726028884"/>
            <w:placeholder>
              <w:docPart w:val="138C210A99C24CDD9CF91A1A5D2855D0"/>
            </w:placeholder>
            <w:showingPlcHdr/>
            <w:dataBinding w:prefixMappings="xmlns:ns0='http://lp/documentinfo/RK' " w:xpath="/ns0:DocumentInfo[1]/ns0:BaseInfo[1]/ns0:DocNumber[1]" w:storeItemID="{C93C8F6E-52E2-49EC-AB18-E077C561944D}"/>
            <w:text/>
          </w:sdtPr>
          <w:sdtEndPr/>
          <w:sdtContent>
            <w:p w14:paraId="378C5FE0" w14:textId="77777777" w:rsidR="00A36B7D" w:rsidRDefault="00A36B7D" w:rsidP="00EE3C0F">
              <w:pPr>
                <w:pStyle w:val="Sidhuvud"/>
              </w:pPr>
              <w:r>
                <w:rPr>
                  <w:rStyle w:val="Platshllartext"/>
                </w:rPr>
                <w:t xml:space="preserve"> </w:t>
              </w:r>
            </w:p>
          </w:sdtContent>
        </w:sdt>
        <w:p w14:paraId="1F46E886" w14:textId="77777777" w:rsidR="00A36B7D" w:rsidRDefault="00A36B7D" w:rsidP="00EE3C0F">
          <w:pPr>
            <w:pStyle w:val="Sidhuvud"/>
          </w:pPr>
        </w:p>
      </w:tc>
      <w:tc>
        <w:tcPr>
          <w:tcW w:w="1134" w:type="dxa"/>
        </w:tcPr>
        <w:p w14:paraId="7E530F7A" w14:textId="77777777" w:rsidR="00A36B7D" w:rsidRDefault="00A36B7D" w:rsidP="0094502D">
          <w:pPr>
            <w:pStyle w:val="Sidhuvud"/>
          </w:pPr>
        </w:p>
        <w:p w14:paraId="5385C15E" w14:textId="77777777" w:rsidR="00A36B7D" w:rsidRPr="0094502D" w:rsidRDefault="00A36B7D" w:rsidP="00EC71A6">
          <w:pPr>
            <w:pStyle w:val="Sidhuvud"/>
          </w:pPr>
        </w:p>
      </w:tc>
    </w:tr>
    <w:tr w:rsidR="00A36B7D" w14:paraId="7996075B" w14:textId="77777777" w:rsidTr="00C93EBA">
      <w:trPr>
        <w:trHeight w:val="2268"/>
      </w:trPr>
      <w:tc>
        <w:tcPr>
          <w:tcW w:w="5534" w:type="dxa"/>
          <w:tcMar>
            <w:right w:w="1134" w:type="dxa"/>
          </w:tcMar>
        </w:tcPr>
        <w:sdt>
          <w:sdtPr>
            <w:rPr>
              <w:b/>
            </w:rPr>
            <w:alias w:val="SenderText"/>
            <w:tag w:val="ccRKShow_SenderText"/>
            <w:id w:val="1374046025"/>
            <w:placeholder>
              <w:docPart w:val="77A010F95777463E9BCB778A27663817"/>
            </w:placeholder>
          </w:sdtPr>
          <w:sdtEndPr>
            <w:rPr>
              <w:b w:val="0"/>
            </w:rPr>
          </w:sdtEndPr>
          <w:sdtContent>
            <w:p w14:paraId="45B7DA6D" w14:textId="77777777" w:rsidR="00A36B7D" w:rsidRPr="00A36B7D" w:rsidRDefault="00A36B7D" w:rsidP="00340DE0">
              <w:pPr>
                <w:pStyle w:val="Sidhuvud"/>
                <w:rPr>
                  <w:b/>
                </w:rPr>
              </w:pPr>
              <w:r w:rsidRPr="00A36B7D">
                <w:rPr>
                  <w:b/>
                </w:rPr>
                <w:t>Justitiedepartementet</w:t>
              </w:r>
            </w:p>
            <w:p w14:paraId="39436EED" w14:textId="77777777" w:rsidR="00A36B7D" w:rsidRPr="00340DE0" w:rsidRDefault="00A36B7D" w:rsidP="00340DE0">
              <w:pPr>
                <w:pStyle w:val="Sidhuvud"/>
              </w:pPr>
              <w:r w:rsidRPr="00A36B7D">
                <w:t>Migrationsministern och biträdande justitieministern</w:t>
              </w:r>
            </w:p>
          </w:sdtContent>
        </w:sdt>
      </w:tc>
      <w:sdt>
        <w:sdtPr>
          <w:alias w:val="Recipient"/>
          <w:tag w:val="ccRKShow_Recipient"/>
          <w:id w:val="-28344517"/>
          <w:placeholder>
            <w:docPart w:val="29212250901F438E900FD2A8CEA4F60C"/>
          </w:placeholder>
          <w:dataBinding w:prefixMappings="xmlns:ns0='http://lp/documentinfo/RK' " w:xpath="/ns0:DocumentInfo[1]/ns0:BaseInfo[1]/ns0:Recipient[1]" w:storeItemID="{C93C8F6E-52E2-49EC-AB18-E077C561944D}"/>
          <w:text w:multiLine="1"/>
        </w:sdtPr>
        <w:sdtEndPr/>
        <w:sdtContent>
          <w:tc>
            <w:tcPr>
              <w:tcW w:w="3170" w:type="dxa"/>
            </w:tcPr>
            <w:p w14:paraId="6B034014" w14:textId="77777777" w:rsidR="00A36B7D" w:rsidRDefault="00A36B7D" w:rsidP="00547B89">
              <w:pPr>
                <w:pStyle w:val="Sidhuvud"/>
              </w:pPr>
              <w:r>
                <w:t>Till riksdagen</w:t>
              </w:r>
            </w:p>
          </w:tc>
        </w:sdtContent>
      </w:sdt>
      <w:tc>
        <w:tcPr>
          <w:tcW w:w="1134" w:type="dxa"/>
        </w:tcPr>
        <w:p w14:paraId="76BE3221" w14:textId="77777777" w:rsidR="00A36B7D" w:rsidRDefault="00A36B7D" w:rsidP="003E6020">
          <w:pPr>
            <w:pStyle w:val="Sidhuvud"/>
          </w:pPr>
        </w:p>
      </w:tc>
    </w:tr>
  </w:tbl>
  <w:p w14:paraId="0BA53981"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B7D"/>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27D48"/>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56B7"/>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2FC3"/>
    <w:rsid w:val="00296B7A"/>
    <w:rsid w:val="002A6820"/>
    <w:rsid w:val="002B6849"/>
    <w:rsid w:val="002C5B48"/>
    <w:rsid w:val="002D2647"/>
    <w:rsid w:val="002D4298"/>
    <w:rsid w:val="002D4829"/>
    <w:rsid w:val="002E2A5A"/>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06DA3"/>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A7402"/>
    <w:rsid w:val="007B023C"/>
    <w:rsid w:val="007C44FF"/>
    <w:rsid w:val="007C7BDB"/>
    <w:rsid w:val="007D73AB"/>
    <w:rsid w:val="007E2712"/>
    <w:rsid w:val="007E4A9C"/>
    <w:rsid w:val="007E5516"/>
    <w:rsid w:val="007E7EE2"/>
    <w:rsid w:val="007F06CA"/>
    <w:rsid w:val="007F2742"/>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178"/>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6B7D"/>
    <w:rsid w:val="00A379E4"/>
    <w:rsid w:val="00A42E00"/>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155A"/>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5BE3"/>
    <w:rsid w:val="00CD6169"/>
    <w:rsid w:val="00CD6D76"/>
    <w:rsid w:val="00CE20BC"/>
    <w:rsid w:val="00CF1FD8"/>
    <w:rsid w:val="00CF45F2"/>
    <w:rsid w:val="00CF4FDC"/>
    <w:rsid w:val="00D00E9E"/>
    <w:rsid w:val="00D021D2"/>
    <w:rsid w:val="00D061BB"/>
    <w:rsid w:val="00D07BE1"/>
    <w:rsid w:val="00D116C0"/>
    <w:rsid w:val="00D1209A"/>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1AEA"/>
    <w:rsid w:val="00DB6464"/>
    <w:rsid w:val="00DB714B"/>
    <w:rsid w:val="00DC10F6"/>
    <w:rsid w:val="00DC3E45"/>
    <w:rsid w:val="00DC4598"/>
    <w:rsid w:val="00DD0722"/>
    <w:rsid w:val="00DD212F"/>
    <w:rsid w:val="00DE6F1B"/>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2A"/>
    <w:rsid w:val="00E54246"/>
    <w:rsid w:val="00E55D8E"/>
    <w:rsid w:val="00E575E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0873"/>
    <w:rsid w:val="00F32D05"/>
    <w:rsid w:val="00F35263"/>
    <w:rsid w:val="00F403BF"/>
    <w:rsid w:val="00F4342F"/>
    <w:rsid w:val="00F45227"/>
    <w:rsid w:val="00F46095"/>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45D651"/>
  <w15:docId w15:val="{9F685DF1-4F4A-4E40-8272-A0CB6BA9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F30873"/>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341663292A4ED2A665C81B3DACF882"/>
        <w:category>
          <w:name w:val="Allmänt"/>
          <w:gallery w:val="placeholder"/>
        </w:category>
        <w:types>
          <w:type w:val="bbPlcHdr"/>
        </w:types>
        <w:behaviors>
          <w:behavior w:val="content"/>
        </w:behaviors>
        <w:guid w:val="{208D4DD7-E41D-49C7-AFF8-3E2B0DCEDF2D}"/>
      </w:docPartPr>
      <w:docPartBody>
        <w:p w:rsidR="000B5A95" w:rsidRDefault="00101BD9" w:rsidP="00101BD9">
          <w:pPr>
            <w:pStyle w:val="B2341663292A4ED2A665C81B3DACF882"/>
          </w:pPr>
          <w:r>
            <w:rPr>
              <w:rStyle w:val="Platshllartext"/>
            </w:rPr>
            <w:t xml:space="preserve"> </w:t>
          </w:r>
        </w:p>
      </w:docPartBody>
    </w:docPart>
    <w:docPart>
      <w:docPartPr>
        <w:name w:val="138C210A99C24CDD9CF91A1A5D2855D0"/>
        <w:category>
          <w:name w:val="Allmänt"/>
          <w:gallery w:val="placeholder"/>
        </w:category>
        <w:types>
          <w:type w:val="bbPlcHdr"/>
        </w:types>
        <w:behaviors>
          <w:behavior w:val="content"/>
        </w:behaviors>
        <w:guid w:val="{08EEC079-E6A1-4309-ABF1-C8EED9E420FD}"/>
      </w:docPartPr>
      <w:docPartBody>
        <w:p w:rsidR="000B5A95" w:rsidRDefault="00101BD9" w:rsidP="00101BD9">
          <w:pPr>
            <w:pStyle w:val="138C210A99C24CDD9CF91A1A5D2855D0"/>
          </w:pPr>
          <w:r>
            <w:rPr>
              <w:rStyle w:val="Platshllartext"/>
            </w:rPr>
            <w:t xml:space="preserve"> </w:t>
          </w:r>
        </w:p>
      </w:docPartBody>
    </w:docPart>
    <w:docPart>
      <w:docPartPr>
        <w:name w:val="77A010F95777463E9BCB778A27663817"/>
        <w:category>
          <w:name w:val="Allmänt"/>
          <w:gallery w:val="placeholder"/>
        </w:category>
        <w:types>
          <w:type w:val="bbPlcHdr"/>
        </w:types>
        <w:behaviors>
          <w:behavior w:val="content"/>
        </w:behaviors>
        <w:guid w:val="{472772EC-11A3-465D-AA07-1FEE4886BAAB}"/>
      </w:docPartPr>
      <w:docPartBody>
        <w:p w:rsidR="000B5A95" w:rsidRDefault="00101BD9" w:rsidP="00101BD9">
          <w:pPr>
            <w:pStyle w:val="77A010F95777463E9BCB778A27663817"/>
          </w:pPr>
          <w:r>
            <w:rPr>
              <w:rStyle w:val="Platshllartext"/>
            </w:rPr>
            <w:t xml:space="preserve"> </w:t>
          </w:r>
        </w:p>
      </w:docPartBody>
    </w:docPart>
    <w:docPart>
      <w:docPartPr>
        <w:name w:val="29212250901F438E900FD2A8CEA4F60C"/>
        <w:category>
          <w:name w:val="Allmänt"/>
          <w:gallery w:val="placeholder"/>
        </w:category>
        <w:types>
          <w:type w:val="bbPlcHdr"/>
        </w:types>
        <w:behaviors>
          <w:behavior w:val="content"/>
        </w:behaviors>
        <w:guid w:val="{C9946866-3F2C-43C7-A52B-BA703736468E}"/>
      </w:docPartPr>
      <w:docPartBody>
        <w:p w:rsidR="000B5A95" w:rsidRDefault="00101BD9" w:rsidP="00101BD9">
          <w:pPr>
            <w:pStyle w:val="29212250901F438E900FD2A8CEA4F60C"/>
          </w:pPr>
          <w:r>
            <w:rPr>
              <w:rStyle w:val="Platshllartext"/>
            </w:rPr>
            <w:t xml:space="preserve"> </w:t>
          </w:r>
        </w:p>
      </w:docPartBody>
    </w:docPart>
    <w:docPart>
      <w:docPartPr>
        <w:name w:val="5C6AD53CA0EF4B32A69173B496E991EB"/>
        <w:category>
          <w:name w:val="Allmänt"/>
          <w:gallery w:val="placeholder"/>
        </w:category>
        <w:types>
          <w:type w:val="bbPlcHdr"/>
        </w:types>
        <w:behaviors>
          <w:behavior w:val="content"/>
        </w:behaviors>
        <w:guid w:val="{352E2EAE-C66F-406B-BEBB-DA73D798F4D2}"/>
      </w:docPartPr>
      <w:docPartBody>
        <w:p w:rsidR="000B5A95" w:rsidRDefault="00101BD9" w:rsidP="00101BD9">
          <w:pPr>
            <w:pStyle w:val="5C6AD53CA0EF4B32A69173B496E991EB"/>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6092A0D808EB437D8250181C715F9470"/>
        <w:category>
          <w:name w:val="Allmänt"/>
          <w:gallery w:val="placeholder"/>
        </w:category>
        <w:types>
          <w:type w:val="bbPlcHdr"/>
        </w:types>
        <w:behaviors>
          <w:behavior w:val="content"/>
        </w:behaviors>
        <w:guid w:val="{2FB4CF77-8A22-426C-8A8F-F79B4387A29E}"/>
      </w:docPartPr>
      <w:docPartBody>
        <w:p w:rsidR="000B5A95" w:rsidRDefault="00101BD9" w:rsidP="00101BD9">
          <w:pPr>
            <w:pStyle w:val="6092A0D808EB437D8250181C715F9470"/>
          </w:pPr>
          <w:r>
            <w:t xml:space="preserve"> </w:t>
          </w:r>
          <w:r>
            <w:rPr>
              <w:rStyle w:val="Platshllartext"/>
            </w:rPr>
            <w:t>Välj ett parti.</w:t>
          </w:r>
        </w:p>
      </w:docPartBody>
    </w:docPart>
    <w:docPart>
      <w:docPartPr>
        <w:name w:val="0BAC31484E6949618E3EB5979DE51B70"/>
        <w:category>
          <w:name w:val="Allmänt"/>
          <w:gallery w:val="placeholder"/>
        </w:category>
        <w:types>
          <w:type w:val="bbPlcHdr"/>
        </w:types>
        <w:behaviors>
          <w:behavior w:val="content"/>
        </w:behaviors>
        <w:guid w:val="{7748CE41-1EC1-4F80-A128-7F85A2F94D14}"/>
      </w:docPartPr>
      <w:docPartBody>
        <w:p w:rsidR="000B5A95" w:rsidRDefault="00101BD9" w:rsidP="00101BD9">
          <w:pPr>
            <w:pStyle w:val="0BAC31484E6949618E3EB5979DE51B70"/>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F92CD8BAFD41403D9B3E8DB83B0DEC39"/>
        <w:category>
          <w:name w:val="Allmänt"/>
          <w:gallery w:val="placeholder"/>
        </w:category>
        <w:types>
          <w:type w:val="bbPlcHdr"/>
        </w:types>
        <w:behaviors>
          <w:behavior w:val="content"/>
        </w:behaviors>
        <w:guid w:val="{F4FC39AF-ED55-49B8-802B-A1D36D40EC67}"/>
      </w:docPartPr>
      <w:docPartBody>
        <w:p w:rsidR="000B5A95" w:rsidRDefault="00101BD9" w:rsidP="00101BD9">
          <w:pPr>
            <w:pStyle w:val="F92CD8BAFD41403D9B3E8DB83B0DEC39"/>
          </w:pPr>
          <w:r>
            <w:rPr>
              <w:rStyle w:val="Platshllartext"/>
            </w:rPr>
            <w:t>Klicka här för att ange datum.</w:t>
          </w:r>
        </w:p>
      </w:docPartBody>
    </w:docPart>
    <w:docPart>
      <w:docPartPr>
        <w:name w:val="CAF995DB5FEB4FF0910B7D7A9522F0C3"/>
        <w:category>
          <w:name w:val="Allmänt"/>
          <w:gallery w:val="placeholder"/>
        </w:category>
        <w:types>
          <w:type w:val="bbPlcHdr"/>
        </w:types>
        <w:behaviors>
          <w:behavior w:val="content"/>
        </w:behaviors>
        <w:guid w:val="{994A19BE-FA79-41FD-AD8A-377134BE34FC}"/>
      </w:docPartPr>
      <w:docPartBody>
        <w:p w:rsidR="000B5A95" w:rsidRDefault="00101BD9" w:rsidP="00101BD9">
          <w:pPr>
            <w:pStyle w:val="CAF995DB5FEB4FF0910B7D7A9522F0C3"/>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BD9"/>
    <w:rsid w:val="000B5A95"/>
    <w:rsid w:val="00101BD9"/>
    <w:rsid w:val="00396667"/>
    <w:rsid w:val="00F340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73EC1CB1C9344AF8C52395F1E0AEC6B">
    <w:name w:val="773EC1CB1C9344AF8C52395F1E0AEC6B"/>
    <w:rsid w:val="00101BD9"/>
  </w:style>
  <w:style w:type="character" w:styleId="Platshllartext">
    <w:name w:val="Placeholder Text"/>
    <w:basedOn w:val="Standardstycketeckensnitt"/>
    <w:uiPriority w:val="99"/>
    <w:semiHidden/>
    <w:rsid w:val="00101BD9"/>
    <w:rPr>
      <w:noProof w:val="0"/>
      <w:color w:val="808080"/>
    </w:rPr>
  </w:style>
  <w:style w:type="paragraph" w:customStyle="1" w:styleId="EF3461FA90AE45CEA3F9D2EDEBC8E955">
    <w:name w:val="EF3461FA90AE45CEA3F9D2EDEBC8E955"/>
    <w:rsid w:val="00101BD9"/>
  </w:style>
  <w:style w:type="paragraph" w:customStyle="1" w:styleId="42506D1022604A7297635545E5BEA028">
    <w:name w:val="42506D1022604A7297635545E5BEA028"/>
    <w:rsid w:val="00101BD9"/>
  </w:style>
  <w:style w:type="paragraph" w:customStyle="1" w:styleId="3509FB261E22478BA765AB871C466B01">
    <w:name w:val="3509FB261E22478BA765AB871C466B01"/>
    <w:rsid w:val="00101BD9"/>
  </w:style>
  <w:style w:type="paragraph" w:customStyle="1" w:styleId="B2341663292A4ED2A665C81B3DACF882">
    <w:name w:val="B2341663292A4ED2A665C81B3DACF882"/>
    <w:rsid w:val="00101BD9"/>
  </w:style>
  <w:style w:type="paragraph" w:customStyle="1" w:styleId="138C210A99C24CDD9CF91A1A5D2855D0">
    <w:name w:val="138C210A99C24CDD9CF91A1A5D2855D0"/>
    <w:rsid w:val="00101BD9"/>
  </w:style>
  <w:style w:type="paragraph" w:customStyle="1" w:styleId="FA5F5581BCF14C118C3BD6CB0CD06637">
    <w:name w:val="FA5F5581BCF14C118C3BD6CB0CD06637"/>
    <w:rsid w:val="00101BD9"/>
  </w:style>
  <w:style w:type="paragraph" w:customStyle="1" w:styleId="D5B95E4377244A24A8736B67A3947C4A">
    <w:name w:val="D5B95E4377244A24A8736B67A3947C4A"/>
    <w:rsid w:val="00101BD9"/>
  </w:style>
  <w:style w:type="paragraph" w:customStyle="1" w:styleId="41A0DDC6ABD946369DBBB514F5B9FDE2">
    <w:name w:val="41A0DDC6ABD946369DBBB514F5B9FDE2"/>
    <w:rsid w:val="00101BD9"/>
  </w:style>
  <w:style w:type="paragraph" w:customStyle="1" w:styleId="77A010F95777463E9BCB778A27663817">
    <w:name w:val="77A010F95777463E9BCB778A27663817"/>
    <w:rsid w:val="00101BD9"/>
  </w:style>
  <w:style w:type="paragraph" w:customStyle="1" w:styleId="29212250901F438E900FD2A8CEA4F60C">
    <w:name w:val="29212250901F438E900FD2A8CEA4F60C"/>
    <w:rsid w:val="00101BD9"/>
  </w:style>
  <w:style w:type="paragraph" w:customStyle="1" w:styleId="5C6AD53CA0EF4B32A69173B496E991EB">
    <w:name w:val="5C6AD53CA0EF4B32A69173B496E991EB"/>
    <w:rsid w:val="00101BD9"/>
  </w:style>
  <w:style w:type="paragraph" w:customStyle="1" w:styleId="6092A0D808EB437D8250181C715F9470">
    <w:name w:val="6092A0D808EB437D8250181C715F9470"/>
    <w:rsid w:val="00101BD9"/>
  </w:style>
  <w:style w:type="paragraph" w:customStyle="1" w:styleId="0F5658ADF4BF4175B43AD7EC746D84B4">
    <w:name w:val="0F5658ADF4BF4175B43AD7EC746D84B4"/>
    <w:rsid w:val="00101BD9"/>
  </w:style>
  <w:style w:type="paragraph" w:customStyle="1" w:styleId="FADB8A12C1414C83852230DD063A797D">
    <w:name w:val="FADB8A12C1414C83852230DD063A797D"/>
    <w:rsid w:val="00101BD9"/>
  </w:style>
  <w:style w:type="paragraph" w:customStyle="1" w:styleId="0BAC31484E6949618E3EB5979DE51B70">
    <w:name w:val="0BAC31484E6949618E3EB5979DE51B70"/>
    <w:rsid w:val="00101BD9"/>
  </w:style>
  <w:style w:type="paragraph" w:customStyle="1" w:styleId="F92CD8BAFD41403D9B3E8DB83B0DEC39">
    <w:name w:val="F92CD8BAFD41403D9B3E8DB83B0DEC39"/>
    <w:rsid w:val="00101BD9"/>
  </w:style>
  <w:style w:type="paragraph" w:customStyle="1" w:styleId="CAF995DB5FEB4FF0910B7D7A9522F0C3">
    <w:name w:val="CAF995DB5FEB4FF0910B7D7A9522F0C3"/>
    <w:rsid w:val="00101B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ee44fc76-e1c9-4947-9e74-5aeefb467dc5</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Sekretess xmlns="8ddc1324-d73c-4d64-bfb4-e2b615ff09b4" xsi:nil="true"/>
    <Diarienummer xmlns="8ddc1324-d73c-4d64-bfb4-e2b615ff09b4" xsi:nil="true"/>
    <k46d94c0acf84ab9a79866a9d8b1905f xmlns="8ddc1324-d73c-4d64-bfb4-e2b615ff09b4">
      <Terms xmlns="http://schemas.microsoft.com/office/infopath/2007/PartnerControls"/>
    </k46d94c0acf84ab9a79866a9d8b1905f>
    <Nyckelord xmlns="8ddc1324-d73c-4d64-bfb4-e2b615ff09b4" xsi:nil="true"/>
    <c9cd366cc722410295b9eacffbd73909 xmlns="8ddc1324-d73c-4d64-bfb4-e2b615ff09b4">
      <Terms xmlns="http://schemas.microsoft.com/office/infopath/2007/PartnerControls"/>
    </c9cd366cc722410295b9eacffbd73909>
    <TaxCatchAll xmlns="8ddc1324-d73c-4d64-bfb4-e2b615ff09b4"/>
    <_dlc_DocId xmlns="8ddc1324-d73c-4d64-bfb4-e2b615ff09b4">WV5WP4HH6JP5-3-508</_dlc_DocId>
    <_dlc_DocIdUrl xmlns="8ddc1324-d73c-4d64-bfb4-e2b615ff09b4">
      <Url>http://rkdhs/personal/gkn0627/_layouts/DocIdRedir.aspx?ID=WV5WP4HH6JP5-3-508</Url>
      <Description>WV5WP4HH6JP5-3-508</Description>
    </_dlc_DocIdUrl>
  </documentManagement>
</p:properties>
</file>

<file path=customXml/item7.xml><?xml version="1.0" encoding="utf-8"?>
<!--<?xml version="1.0" encoding="iso-8859-1"?>-->
<DocumentInfo xmlns="http://lp/documentinfo/RK">
  <BaseInfo>
    <RkTemplate>Rktemplatetest</RkTemplate>
    <DocType>PM</DocType>
    <DocTypeShowName>Test</DocTypeShowName>
    <Status/>
    <Sender>
      <SenderName/>
      <SenderTitle>Departementssekreterare</SenderTitle>
      <SenderMail> </SenderMail>
      <SenderPhone> </SenderPhone>
    </Sender>
    <TopId>1</TopId>
    <TopSender>Migrationsministern och biträdande justitieministern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2018-03-20T00:00:00</HeaderDate>
    <Office/>
    <Dnr>Ju2018/01715/POL</Dnr>
    <ParagrafNr/>
    <DocumentTitle/>
    <VisitingAddress/>
    <Extra1/>
    <Extra2/>
    <Extra3>Jan Ericson</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BC0B2-82C8-4096-B66E-E745EA4CA031}"/>
</file>

<file path=customXml/itemProps2.xml><?xml version="1.0" encoding="utf-8"?>
<ds:datastoreItem xmlns:ds="http://schemas.openxmlformats.org/officeDocument/2006/customXml" ds:itemID="{64F8D083-1D94-48FB-A950-736A6CC6A846}"/>
</file>

<file path=customXml/itemProps3.xml><?xml version="1.0" encoding="utf-8"?>
<ds:datastoreItem xmlns:ds="http://schemas.openxmlformats.org/officeDocument/2006/customXml" ds:itemID="{3EC32C3D-717A-4FB5-8743-D0B3C3C28751}"/>
</file>

<file path=customXml/itemProps4.xml><?xml version="1.0" encoding="utf-8"?>
<ds:datastoreItem xmlns:ds="http://schemas.openxmlformats.org/officeDocument/2006/customXml" ds:itemID="{6F1E860F-C032-4A78-8257-AEDBD5AE69E7}">
  <ds:schemaRefs>
    <ds:schemaRef ds:uri="http://schemas.microsoft.com/sharepoint/events"/>
  </ds:schemaRefs>
</ds:datastoreItem>
</file>

<file path=customXml/itemProps5.xml><?xml version="1.0" encoding="utf-8"?>
<ds:datastoreItem xmlns:ds="http://schemas.openxmlformats.org/officeDocument/2006/customXml" ds:itemID="{D0D45A9C-B040-4BE4-8D15-EC9946B15236}">
  <ds:schemaRefs>
    <ds:schemaRef ds:uri="http://schemas.microsoft.com/office/2006/metadata/customXsn"/>
  </ds:schemaRefs>
</ds:datastoreItem>
</file>

<file path=customXml/itemProps6.xml><?xml version="1.0" encoding="utf-8"?>
<ds:datastoreItem xmlns:ds="http://schemas.openxmlformats.org/officeDocument/2006/customXml" ds:itemID="{64F8D083-1D94-48FB-A950-736A6CC6A846}">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 ds:uri="http://schemas.openxmlformats.org/package/2006/metadata/core-properties"/>
    <ds:schemaRef ds:uri="8ddc1324-d73c-4d64-bfb4-e2b615ff09b4"/>
    <ds:schemaRef ds:uri="http://purl.org/dc/dcmitype/"/>
  </ds:schemaRefs>
</ds:datastoreItem>
</file>

<file path=customXml/itemProps7.xml><?xml version="1.0" encoding="utf-8"?>
<ds:datastoreItem xmlns:ds="http://schemas.openxmlformats.org/officeDocument/2006/customXml" ds:itemID="{C93C8F6E-52E2-49EC-AB18-E077C561944D}"/>
</file>

<file path=customXml/itemProps8.xml><?xml version="1.0" encoding="utf-8"?>
<ds:datastoreItem xmlns:ds="http://schemas.openxmlformats.org/officeDocument/2006/customXml" ds:itemID="{E88A0662-2B6A-4427-8193-36B262A95B9C}"/>
</file>

<file path=docProps/app.xml><?xml version="1.0" encoding="utf-8"?>
<Properties xmlns="http://schemas.openxmlformats.org/officeDocument/2006/extended-properties" xmlns:vt="http://schemas.openxmlformats.org/officeDocument/2006/docPropsVTypes">
  <Template>RK Basmall</Template>
  <TotalTime>0</TotalTime>
  <Pages>2</Pages>
  <Words>324</Words>
  <Characters>1722</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Mikaela Eriksson</dc:creator>
  <cp:keywords/>
  <dc:description/>
  <cp:lastModifiedBy>Gunilla Hansson-Böe</cp:lastModifiedBy>
  <cp:revision>3</cp:revision>
  <cp:lastPrinted>2018-03-19T14:40:00Z</cp:lastPrinted>
  <dcterms:created xsi:type="dcterms:W3CDTF">2018-03-19T14:41:00Z</dcterms:created>
  <dcterms:modified xsi:type="dcterms:W3CDTF">2018-03-20T12:30:00Z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91507adc-fb25-442d-9eb5-0baabfb4eca1</vt:lpwstr>
  </property>
</Properties>
</file>