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15A" w:rsidRDefault="00F1615A" w:rsidP="00572D41">
      <w:pPr>
        <w:pStyle w:val="Rubrik"/>
        <w:spacing w:after="560"/>
      </w:pPr>
      <w:bookmarkStart w:id="0" w:name="Start"/>
      <w:bookmarkEnd w:id="0"/>
      <w:r>
        <w:t xml:space="preserve">Svar på fråga 2017/18:598 av </w:t>
      </w:r>
      <w:r w:rsidRPr="00F1615A">
        <w:t>Jan Ericson</w:t>
      </w:r>
      <w:r>
        <w:t xml:space="preserve"> (M)</w:t>
      </w:r>
      <w:r>
        <w:br/>
        <w:t>Platsbanken</w:t>
      </w:r>
    </w:p>
    <w:p w:rsidR="00F1615A" w:rsidRDefault="00F1615A" w:rsidP="00572D41">
      <w:pPr>
        <w:pStyle w:val="Brdtext"/>
        <w:spacing w:after="240"/>
      </w:pPr>
      <w:r>
        <w:t>Jan Ericson har frågat mig om jag avser att ålägga Arbetsförmedlingen att kartlägga huruvida Platsbanken och innovation</w:t>
      </w:r>
      <w:r w:rsidR="00DA0BEF">
        <w:t>sprojektet leder till fler jobb.</w:t>
      </w:r>
    </w:p>
    <w:p w:rsidR="00572D41" w:rsidRDefault="00B42F70" w:rsidP="00572D41">
      <w:pPr>
        <w:pStyle w:val="Brdtext"/>
        <w:spacing w:after="240"/>
      </w:pPr>
      <w:r>
        <w:t>Arbetsförmedlingens P</w:t>
      </w:r>
      <w:r w:rsidR="00303D53">
        <w:t>latsbank</w:t>
      </w:r>
      <w:r>
        <w:t>en</w:t>
      </w:r>
      <w:r w:rsidR="00303D53">
        <w:t xml:space="preserve"> är den dominerade jobbsajten för personer som söker arbete i Sverige. Under 2016 var det 4,3 miljoner besök i genomsnitt per månad på arbetsförmedlingen.se. Pl</w:t>
      </w:r>
      <w:r>
        <w:t xml:space="preserve">atsbanken finns också som </w:t>
      </w:r>
      <w:proofErr w:type="spellStart"/>
      <w:r>
        <w:t>app</w:t>
      </w:r>
      <w:proofErr w:type="spellEnd"/>
      <w:r w:rsidR="0069210B">
        <w:t xml:space="preserve">, den hade </w:t>
      </w:r>
      <w:r w:rsidRPr="00B42F70">
        <w:t xml:space="preserve">339 000 användare per månad </w:t>
      </w:r>
      <w:r>
        <w:t>under 2016.</w:t>
      </w:r>
      <w:r w:rsidR="00303D53">
        <w:t xml:space="preserve"> </w:t>
      </w:r>
    </w:p>
    <w:p w:rsidR="00572D41" w:rsidRDefault="00B42F70" w:rsidP="00572D41">
      <w:pPr>
        <w:pStyle w:val="Brdtext"/>
        <w:spacing w:after="240"/>
      </w:pPr>
      <w:r>
        <w:t xml:space="preserve">En av Arbetsförmedlingens huvuduppgifter är att fungera som effektiv informationskanal mellan arbetssökande och arbetsgivare och därmed bidra till en effektiv matchning på arbetsmarknaden. En offentlig arbetsförmedling kan öka effektiviteten i matchningen genom att centralisera, och koordinera information och sökvägar för arbetssökande och arbetsgivare. </w:t>
      </w:r>
    </w:p>
    <w:p w:rsidR="00572D41" w:rsidRDefault="00303D53" w:rsidP="00572D41">
      <w:pPr>
        <w:pStyle w:val="Brdtext"/>
        <w:spacing w:after="240"/>
      </w:pPr>
      <w:r>
        <w:t xml:space="preserve">Det är viktigt att </w:t>
      </w:r>
      <w:r w:rsidR="007429A5">
        <w:t>Platsbanken och andra digitala verktyg</w:t>
      </w:r>
      <w:r w:rsidR="00B42F70">
        <w:t xml:space="preserve"> fortsätter att utvecklas. Exempelvis har myndigheten infört en ny matchningsmotor på Arbetsförmedlingens webbplats. Den nya tjänsten ersätter en enklare sökmotor med ett system för tvåvägsmatchning som matchar mot kompetenser i stället för yrkesklassificeringar. Arbetsförmedlingen arbetar även med att </w:t>
      </w:r>
      <w:r w:rsidR="00B42F70" w:rsidRPr="00B42F70">
        <w:t xml:space="preserve">öppna </w:t>
      </w:r>
      <w:r w:rsidR="00B42F70">
        <w:t>sina</w:t>
      </w:r>
      <w:r w:rsidR="00B42F70" w:rsidRPr="00B42F70">
        <w:t xml:space="preserve"> databaser och bjuda in aktörer inom jobbmatchning att samarbeta med </w:t>
      </w:r>
      <w:r w:rsidR="00B42F70">
        <w:t>myndigheten</w:t>
      </w:r>
      <w:r w:rsidR="00B42F70" w:rsidRPr="00B42F70">
        <w:t xml:space="preserve"> kring bland annat Platsbanken och CV-databasen</w:t>
      </w:r>
      <w:r w:rsidR="00B42F70">
        <w:t>.</w:t>
      </w:r>
      <w:r w:rsidR="00572D41" w:rsidRPr="00572D41">
        <w:t xml:space="preserve"> </w:t>
      </w:r>
    </w:p>
    <w:p w:rsidR="00F1615A" w:rsidRDefault="00F1615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C4FA99A200D4E268D8BEC511ACBF9BB"/>
          </w:placeholder>
          <w:dataBinding w:prefixMappings="xmlns:ns0='http://lp/documentinfo/RK' " w:xpath="/ns0:DocumentInfo[1]/ns0:BaseInfo[1]/ns0:HeaderDate[1]" w:storeItemID="{1EEBC537-2B26-4CC7-9457-13C911C76BA1}"/>
          <w:date w:fullDate="2018-01-3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71E57">
            <w:t>31 januari 2018</w:t>
          </w:r>
        </w:sdtContent>
      </w:sdt>
    </w:p>
    <w:p w:rsidR="00572D41" w:rsidRDefault="00572D41" w:rsidP="00572D41">
      <w:pPr>
        <w:pStyle w:val="Brdtext"/>
        <w:spacing w:after="160"/>
      </w:pPr>
      <w:bookmarkStart w:id="1" w:name="_GoBack"/>
      <w:bookmarkEnd w:id="1"/>
    </w:p>
    <w:p w:rsidR="00F1615A" w:rsidRPr="00DB48AB" w:rsidRDefault="00F1615A" w:rsidP="00DB48AB">
      <w:pPr>
        <w:pStyle w:val="Brdtext"/>
      </w:pPr>
      <w:r>
        <w:t>Ylva Johansson</w:t>
      </w:r>
    </w:p>
    <w:sectPr w:rsidR="00F1615A" w:rsidRPr="00DB48AB" w:rsidSect="00F1615A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FB6" w:rsidRDefault="00D46FB6" w:rsidP="00A87A54">
      <w:pPr>
        <w:spacing w:after="0" w:line="240" w:lineRule="auto"/>
      </w:pPr>
      <w:r>
        <w:separator/>
      </w:r>
    </w:p>
  </w:endnote>
  <w:endnote w:type="continuationSeparator" w:id="0">
    <w:p w:rsidR="00D46FB6" w:rsidRDefault="00D46FB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72D4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72D4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FB6" w:rsidRDefault="00D46FB6" w:rsidP="00A87A54">
      <w:pPr>
        <w:spacing w:after="0" w:line="240" w:lineRule="auto"/>
      </w:pPr>
      <w:r>
        <w:separator/>
      </w:r>
    </w:p>
  </w:footnote>
  <w:footnote w:type="continuationSeparator" w:id="0">
    <w:p w:rsidR="00D46FB6" w:rsidRDefault="00D46FB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1615A" w:rsidTr="00C93EBA">
      <w:trPr>
        <w:trHeight w:val="227"/>
      </w:trPr>
      <w:tc>
        <w:tcPr>
          <w:tcW w:w="5534" w:type="dxa"/>
        </w:tcPr>
        <w:p w:rsidR="00F1615A" w:rsidRPr="007D73AB" w:rsidRDefault="00F1615A">
          <w:pPr>
            <w:pStyle w:val="Sidhuvud"/>
          </w:pPr>
        </w:p>
      </w:tc>
      <w:tc>
        <w:tcPr>
          <w:tcW w:w="3170" w:type="dxa"/>
          <w:vAlign w:val="bottom"/>
        </w:tcPr>
        <w:p w:rsidR="00F1615A" w:rsidRPr="007D73AB" w:rsidRDefault="00F1615A" w:rsidP="00340DE0">
          <w:pPr>
            <w:pStyle w:val="Sidhuvud"/>
          </w:pPr>
        </w:p>
      </w:tc>
      <w:tc>
        <w:tcPr>
          <w:tcW w:w="1134" w:type="dxa"/>
        </w:tcPr>
        <w:p w:rsidR="00F1615A" w:rsidRDefault="00F1615A" w:rsidP="005A703A">
          <w:pPr>
            <w:pStyle w:val="Sidhuvud"/>
          </w:pPr>
        </w:p>
      </w:tc>
    </w:tr>
    <w:tr w:rsidR="00F1615A" w:rsidTr="00C93EBA">
      <w:trPr>
        <w:trHeight w:val="1928"/>
      </w:trPr>
      <w:tc>
        <w:tcPr>
          <w:tcW w:w="5534" w:type="dxa"/>
        </w:tcPr>
        <w:p w:rsidR="00F1615A" w:rsidRPr="00340DE0" w:rsidRDefault="00F1615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B4C70A6" wp14:editId="2E8A637A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1615A" w:rsidRPr="00710A6C" w:rsidRDefault="00F1615A" w:rsidP="00EE3C0F">
          <w:pPr>
            <w:pStyle w:val="Sidhuvud"/>
            <w:rPr>
              <w:b/>
            </w:rPr>
          </w:pPr>
        </w:p>
        <w:p w:rsidR="00F1615A" w:rsidRDefault="00F1615A" w:rsidP="00EE3C0F">
          <w:pPr>
            <w:pStyle w:val="Sidhuvud"/>
          </w:pPr>
        </w:p>
        <w:p w:rsidR="00F1615A" w:rsidRDefault="00F1615A" w:rsidP="00EE3C0F">
          <w:pPr>
            <w:pStyle w:val="Sidhuvud"/>
          </w:pPr>
        </w:p>
        <w:p w:rsidR="00F1615A" w:rsidRDefault="00F1615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EAAD397770740B3B6B2C3461F9F06AF"/>
            </w:placeholder>
            <w:dataBinding w:prefixMappings="xmlns:ns0='http://lp/documentinfo/RK' " w:xpath="/ns0:DocumentInfo[1]/ns0:BaseInfo[1]/ns0:Dnr[1]" w:storeItemID="{1EEBC537-2B26-4CC7-9457-13C911C76BA1}"/>
            <w:text/>
          </w:sdtPr>
          <w:sdtEndPr/>
          <w:sdtContent>
            <w:p w:rsidR="00F1615A" w:rsidRDefault="00F1615A" w:rsidP="00EE3C0F">
              <w:pPr>
                <w:pStyle w:val="Sidhuvud"/>
              </w:pPr>
              <w:r>
                <w:t xml:space="preserve">A2018/00113/A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3D4DB603CC140D09F3E29ADF1F9DE22"/>
            </w:placeholder>
            <w:showingPlcHdr/>
            <w:dataBinding w:prefixMappings="xmlns:ns0='http://lp/documentinfo/RK' " w:xpath="/ns0:DocumentInfo[1]/ns0:BaseInfo[1]/ns0:DocNumber[1]" w:storeItemID="{1EEBC537-2B26-4CC7-9457-13C911C76BA1}"/>
            <w:text/>
          </w:sdtPr>
          <w:sdtEndPr/>
          <w:sdtContent>
            <w:p w:rsidR="00F1615A" w:rsidRDefault="00F1615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1615A" w:rsidRDefault="00F1615A" w:rsidP="00EE3C0F">
          <w:pPr>
            <w:pStyle w:val="Sidhuvud"/>
          </w:pPr>
        </w:p>
      </w:tc>
      <w:tc>
        <w:tcPr>
          <w:tcW w:w="1134" w:type="dxa"/>
        </w:tcPr>
        <w:p w:rsidR="00F1615A" w:rsidRDefault="00F1615A" w:rsidP="0094502D">
          <w:pPr>
            <w:pStyle w:val="Sidhuvud"/>
          </w:pPr>
        </w:p>
        <w:p w:rsidR="00F1615A" w:rsidRPr="0094502D" w:rsidRDefault="00F1615A" w:rsidP="00EC71A6">
          <w:pPr>
            <w:pStyle w:val="Sidhuvud"/>
          </w:pPr>
        </w:p>
      </w:tc>
    </w:tr>
    <w:tr w:rsidR="00F1615A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428614F730F4467F99F76BD32D2B1F1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F1615A" w:rsidRPr="00F1615A" w:rsidRDefault="00F1615A" w:rsidP="00340DE0">
              <w:pPr>
                <w:pStyle w:val="Sidhuvud"/>
                <w:rPr>
                  <w:b/>
                </w:rPr>
              </w:pPr>
              <w:r w:rsidRPr="00F1615A">
                <w:rPr>
                  <w:b/>
                </w:rPr>
                <w:t>Arbetsmarknadsdepartementet</w:t>
              </w:r>
            </w:p>
            <w:p w:rsidR="009E4925" w:rsidRDefault="00F1615A" w:rsidP="00340DE0">
              <w:pPr>
                <w:pStyle w:val="Sidhuvud"/>
                <w:rPr>
                  <w:b/>
                </w:rPr>
              </w:pPr>
              <w:r w:rsidRPr="00F1615A">
                <w:t>Arbetsmarknads- och etableringsministern</w:t>
              </w:r>
            </w:p>
            <w:p w:rsidR="00F1615A" w:rsidRPr="009E4925" w:rsidRDefault="00F1615A" w:rsidP="009E4925"/>
          </w:tc>
        </w:sdtContent>
      </w:sdt>
      <w:sdt>
        <w:sdtPr>
          <w:alias w:val="Recipient"/>
          <w:tag w:val="ccRKShow_Recipient"/>
          <w:id w:val="-28344517"/>
          <w:placeholder>
            <w:docPart w:val="A0E7D84A0846484A98BF39266DDD2579"/>
          </w:placeholder>
          <w:dataBinding w:prefixMappings="xmlns:ns0='http://lp/documentinfo/RK' " w:xpath="/ns0:DocumentInfo[1]/ns0:BaseInfo[1]/ns0:Recipient[1]" w:storeItemID="{1EEBC537-2B26-4CC7-9457-13C911C76BA1}"/>
          <w:text w:multiLine="1"/>
        </w:sdtPr>
        <w:sdtEndPr/>
        <w:sdtContent>
          <w:tc>
            <w:tcPr>
              <w:tcW w:w="3170" w:type="dxa"/>
            </w:tcPr>
            <w:p w:rsidR="00F1615A" w:rsidRDefault="00F1615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1615A" w:rsidRDefault="00F1615A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5A"/>
    <w:rsid w:val="00000290"/>
    <w:rsid w:val="00004D5C"/>
    <w:rsid w:val="00005F68"/>
    <w:rsid w:val="00006CA7"/>
    <w:rsid w:val="0001226A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26E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0B6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A6A1A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3D53"/>
    <w:rsid w:val="003050DB"/>
    <w:rsid w:val="00310561"/>
    <w:rsid w:val="00311D8C"/>
    <w:rsid w:val="003128E2"/>
    <w:rsid w:val="003153D9"/>
    <w:rsid w:val="003156BE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3D75"/>
    <w:rsid w:val="00415163"/>
    <w:rsid w:val="004157BE"/>
    <w:rsid w:val="0042068E"/>
    <w:rsid w:val="00422030"/>
    <w:rsid w:val="00422A7F"/>
    <w:rsid w:val="00431A7B"/>
    <w:rsid w:val="0043623F"/>
    <w:rsid w:val="00440C6E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2D41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22D8"/>
    <w:rsid w:val="005D07C2"/>
    <w:rsid w:val="005D5E26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210B"/>
    <w:rsid w:val="0069523C"/>
    <w:rsid w:val="006962CA"/>
    <w:rsid w:val="006A09DA"/>
    <w:rsid w:val="006A1835"/>
    <w:rsid w:val="006A766E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29A5"/>
    <w:rsid w:val="00743E09"/>
    <w:rsid w:val="00744FCC"/>
    <w:rsid w:val="00750C93"/>
    <w:rsid w:val="00754E24"/>
    <w:rsid w:val="00757B3B"/>
    <w:rsid w:val="00771E57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4CD4"/>
    <w:rsid w:val="009A0866"/>
    <w:rsid w:val="009A4D0A"/>
    <w:rsid w:val="009B2F70"/>
    <w:rsid w:val="009C2459"/>
    <w:rsid w:val="009C255A"/>
    <w:rsid w:val="009C2B46"/>
    <w:rsid w:val="009C4448"/>
    <w:rsid w:val="009C610D"/>
    <w:rsid w:val="009D25A5"/>
    <w:rsid w:val="009D43F3"/>
    <w:rsid w:val="009D4E9F"/>
    <w:rsid w:val="009D5D40"/>
    <w:rsid w:val="009D6B1B"/>
    <w:rsid w:val="009E107B"/>
    <w:rsid w:val="009E18D6"/>
    <w:rsid w:val="009E4925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2019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2F70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1724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46FB6"/>
    <w:rsid w:val="00D50B3B"/>
    <w:rsid w:val="00D5467F"/>
    <w:rsid w:val="00D55837"/>
    <w:rsid w:val="00D60F51"/>
    <w:rsid w:val="00D6730A"/>
    <w:rsid w:val="00D674A6"/>
    <w:rsid w:val="00D74B7C"/>
    <w:rsid w:val="00D74EDD"/>
    <w:rsid w:val="00D76068"/>
    <w:rsid w:val="00D76B01"/>
    <w:rsid w:val="00D804A2"/>
    <w:rsid w:val="00D84704"/>
    <w:rsid w:val="00D921FD"/>
    <w:rsid w:val="00D93714"/>
    <w:rsid w:val="00D95424"/>
    <w:rsid w:val="00DA0BEF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E7F6B"/>
    <w:rsid w:val="00EF21FE"/>
    <w:rsid w:val="00EF2A7F"/>
    <w:rsid w:val="00EF4803"/>
    <w:rsid w:val="00EF5127"/>
    <w:rsid w:val="00F03EAC"/>
    <w:rsid w:val="00F04B7C"/>
    <w:rsid w:val="00F14024"/>
    <w:rsid w:val="00F1615A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73DCB"/>
    <w:rsid w:val="00F829C7"/>
    <w:rsid w:val="00F834AA"/>
    <w:rsid w:val="00F848D6"/>
    <w:rsid w:val="00F943C8"/>
    <w:rsid w:val="00F96B28"/>
    <w:rsid w:val="00FA41B4"/>
    <w:rsid w:val="00FA5DDD"/>
    <w:rsid w:val="00FA7644"/>
    <w:rsid w:val="00FB7330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61BC4D"/>
  <w15:docId w15:val="{51B0198B-8FE8-4326-B2AD-522ED77C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AAD397770740B3B6B2C3461F9F06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1256C-43CE-489F-80EC-B351EE45F446}"/>
      </w:docPartPr>
      <w:docPartBody>
        <w:p w:rsidR="00885B25" w:rsidRDefault="00AB19E1" w:rsidP="00AB19E1">
          <w:pPr>
            <w:pStyle w:val="4EAAD397770740B3B6B2C3461F9F06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D4DB603CC140D09F3E29ADF1F9D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70DB9-C4B4-44A5-9FF0-2914777D3E9D}"/>
      </w:docPartPr>
      <w:docPartBody>
        <w:p w:rsidR="00885B25" w:rsidRDefault="00AB19E1" w:rsidP="00AB19E1">
          <w:pPr>
            <w:pStyle w:val="23D4DB603CC140D09F3E29ADF1F9DE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8614F730F4467F99F76BD32D2B1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3FFA3-47B7-4175-9105-A385D081C827}"/>
      </w:docPartPr>
      <w:docPartBody>
        <w:p w:rsidR="00885B25" w:rsidRDefault="00AB19E1" w:rsidP="00AB19E1">
          <w:pPr>
            <w:pStyle w:val="428614F730F4467F99F76BD32D2B1F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E7D84A0846484A98BF39266DDD2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A721A9-80E2-4C51-A133-195F02A8C836}"/>
      </w:docPartPr>
      <w:docPartBody>
        <w:p w:rsidR="00885B25" w:rsidRDefault="00AB19E1" w:rsidP="00AB19E1">
          <w:pPr>
            <w:pStyle w:val="A0E7D84A0846484A98BF39266DDD25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4FA99A200D4E268D8BEC511ACBF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45E39-BEE8-4738-BEE2-DE2D3646F3EE}"/>
      </w:docPartPr>
      <w:docPartBody>
        <w:p w:rsidR="00885B25" w:rsidRDefault="00AB19E1" w:rsidP="00AB19E1">
          <w:pPr>
            <w:pStyle w:val="2C4FA99A200D4E268D8BEC511ACBF9B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E1"/>
    <w:rsid w:val="00885B25"/>
    <w:rsid w:val="00AB19E1"/>
    <w:rsid w:val="00F5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2E30C7ACB004C22B2EA0502E4E7FDAF">
    <w:name w:val="62E30C7ACB004C22B2EA0502E4E7FDAF"/>
    <w:rsid w:val="00AB19E1"/>
  </w:style>
  <w:style w:type="character" w:styleId="Platshllartext">
    <w:name w:val="Placeholder Text"/>
    <w:basedOn w:val="Standardstycketeckensnitt"/>
    <w:uiPriority w:val="99"/>
    <w:semiHidden/>
    <w:rsid w:val="00AB19E1"/>
    <w:rPr>
      <w:noProof w:val="0"/>
      <w:color w:val="808080"/>
    </w:rPr>
  </w:style>
  <w:style w:type="paragraph" w:customStyle="1" w:styleId="255DD43FFAE74F6CA31BED0EAA702C48">
    <w:name w:val="255DD43FFAE74F6CA31BED0EAA702C48"/>
    <w:rsid w:val="00AB19E1"/>
  </w:style>
  <w:style w:type="paragraph" w:customStyle="1" w:styleId="03318FD7A7AC426AB1447F6BD1F3FB6D">
    <w:name w:val="03318FD7A7AC426AB1447F6BD1F3FB6D"/>
    <w:rsid w:val="00AB19E1"/>
  </w:style>
  <w:style w:type="paragraph" w:customStyle="1" w:styleId="0E90E430E158431D8856338628E5B38E">
    <w:name w:val="0E90E430E158431D8856338628E5B38E"/>
    <w:rsid w:val="00AB19E1"/>
  </w:style>
  <w:style w:type="paragraph" w:customStyle="1" w:styleId="4EAAD397770740B3B6B2C3461F9F06AF">
    <w:name w:val="4EAAD397770740B3B6B2C3461F9F06AF"/>
    <w:rsid w:val="00AB19E1"/>
  </w:style>
  <w:style w:type="paragraph" w:customStyle="1" w:styleId="23D4DB603CC140D09F3E29ADF1F9DE22">
    <w:name w:val="23D4DB603CC140D09F3E29ADF1F9DE22"/>
    <w:rsid w:val="00AB19E1"/>
  </w:style>
  <w:style w:type="paragraph" w:customStyle="1" w:styleId="52303D69C77A42AC9209E088722114A4">
    <w:name w:val="52303D69C77A42AC9209E088722114A4"/>
    <w:rsid w:val="00AB19E1"/>
  </w:style>
  <w:style w:type="paragraph" w:customStyle="1" w:styleId="AFC7B1F28DC849C89E74F968F87FDB1A">
    <w:name w:val="AFC7B1F28DC849C89E74F968F87FDB1A"/>
    <w:rsid w:val="00AB19E1"/>
  </w:style>
  <w:style w:type="paragraph" w:customStyle="1" w:styleId="CC3B5CDB0C85419A8AB7E0748E7D90DA">
    <w:name w:val="CC3B5CDB0C85419A8AB7E0748E7D90DA"/>
    <w:rsid w:val="00AB19E1"/>
  </w:style>
  <w:style w:type="paragraph" w:customStyle="1" w:styleId="428614F730F4467F99F76BD32D2B1F11">
    <w:name w:val="428614F730F4467F99F76BD32D2B1F11"/>
    <w:rsid w:val="00AB19E1"/>
  </w:style>
  <w:style w:type="paragraph" w:customStyle="1" w:styleId="A0E7D84A0846484A98BF39266DDD2579">
    <w:name w:val="A0E7D84A0846484A98BF39266DDD2579"/>
    <w:rsid w:val="00AB19E1"/>
  </w:style>
  <w:style w:type="paragraph" w:customStyle="1" w:styleId="0D2ADEBDEA0F4BF79F2F64C9BED8F5A2">
    <w:name w:val="0D2ADEBDEA0F4BF79F2F64C9BED8F5A2"/>
    <w:rsid w:val="00AB19E1"/>
  </w:style>
  <w:style w:type="paragraph" w:customStyle="1" w:styleId="974779EEBC174C3F96755F5C432B2CF7">
    <w:name w:val="974779EEBC174C3F96755F5C432B2CF7"/>
    <w:rsid w:val="00AB19E1"/>
  </w:style>
  <w:style w:type="paragraph" w:customStyle="1" w:styleId="E6861E17D9F04B0385A0A92179C65ABC">
    <w:name w:val="E6861E17D9F04B0385A0A92179C65ABC"/>
    <w:rsid w:val="00AB19E1"/>
  </w:style>
  <w:style w:type="paragraph" w:customStyle="1" w:styleId="39D6AD143D0847939525343939CA9AAB">
    <w:name w:val="39D6AD143D0847939525343939CA9AAB"/>
    <w:rsid w:val="00AB19E1"/>
  </w:style>
  <w:style w:type="paragraph" w:customStyle="1" w:styleId="8F5E370D2C854B6DAAA25B24F8A2DC62">
    <w:name w:val="8F5E370D2C854B6DAAA25B24F8A2DC62"/>
    <w:rsid w:val="00AB19E1"/>
  </w:style>
  <w:style w:type="paragraph" w:customStyle="1" w:styleId="2C4FA99A200D4E268D8BEC511ACBF9BB">
    <w:name w:val="2C4FA99A200D4E268D8BEC511ACBF9BB"/>
    <w:rsid w:val="00AB19E1"/>
  </w:style>
  <w:style w:type="paragraph" w:customStyle="1" w:styleId="E360FC65CBBF42A4A5DECA10F919D24E">
    <w:name w:val="E360FC65CBBF42A4A5DECA10F919D24E"/>
    <w:rsid w:val="00AB1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32814170-0e03-4cec-91b3-31f52cd7fc7f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Departementssekreterare</SenderTitle>
      <SenderMail> </SenderMail>
      <SenderPhone> </SenderPhone>
    </Sender>
    <TopId>1</TopId>
    <TopSender>Arbetsmarknads- och etableringsministern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2018-01-31T00:00:00</HeaderDate>
    <Office/>
    <Dnr>A2018/00113/A </Dnr>
    <ParagrafNr/>
    <DocumentTitle/>
    <VisitingAddress/>
    <Extra1/>
    <Extra2/>
    <Extra3>Jan Ericson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0d84be90-394b-471d-a817-212aa87a77c1" xsi:nil="true"/>
    <Sekretess xmlns="0d84be90-394b-471d-a817-212aa87a77c1" xsi:nil="true"/>
    <RKOrdnaCheckInComment xmlns="9545bea2-9d56-4a90-bc54-ea3c11713303" xsi:nil="true"/>
    <RKOrdnaClass xmlns="9545bea2-9d56-4a90-bc54-ea3c11713303" xsi:nil="true"/>
    <Diarienummer xmlns="0d84be90-394b-471d-a817-212aa87a77c1" xsi:nil="true"/>
    <k46d94c0acf84ab9a79866a9d8b1905f xmlns="0d84be90-394b-471d-a817-212aa87a77c1">
      <Terms xmlns="http://schemas.microsoft.com/office/infopath/2007/PartnerControls"/>
    </k46d94c0acf84ab9a79866a9d8b1905f>
    <TaxCatchAll xmlns="0d84be90-394b-471d-a817-212aa87a77c1"/>
    <c9cd366cc722410295b9eacffbd73909 xmlns="0d84be90-394b-471d-a817-212aa87a77c1">
      <Terms xmlns="http://schemas.microsoft.com/office/infopath/2007/PartnerControls"/>
    </c9cd366cc722410295b9eacffbd73909>
    <_dlc_DocId xmlns="0d84be90-394b-471d-a817-212aa87a77c1">67NVC2TPHDSQ-60-7685</_dlc_DocId>
    <_dlc_DocIdUrl xmlns="0d84be90-394b-471d-a817-212aa87a77c1">
      <Url>http://rkdhs-a/arenden/_layouts/DocIdRedir.aspx?ID=67NVC2TPHDSQ-60-7685</Url>
      <Description>67NVC2TPHDSQ-60-7685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1CEA-4868-4F2E-9CAD-ADCB4BC46417}"/>
</file>

<file path=customXml/itemProps2.xml><?xml version="1.0" encoding="utf-8"?>
<ds:datastoreItem xmlns:ds="http://schemas.openxmlformats.org/officeDocument/2006/customXml" ds:itemID="{45D0B55F-628A-4C2D-A606-0AD9A5A654F2}"/>
</file>

<file path=customXml/itemProps3.xml><?xml version="1.0" encoding="utf-8"?>
<ds:datastoreItem xmlns:ds="http://schemas.openxmlformats.org/officeDocument/2006/customXml" ds:itemID="{1EEBC537-2B26-4CC7-9457-13C911C76BA1}"/>
</file>

<file path=customXml/itemProps4.xml><?xml version="1.0" encoding="utf-8"?>
<ds:datastoreItem xmlns:ds="http://schemas.openxmlformats.org/officeDocument/2006/customXml" ds:itemID="{45D0B55F-628A-4C2D-A606-0AD9A5A654F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545bea2-9d56-4a90-bc54-ea3c1171330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d84be90-394b-471d-a817-212aa87a77c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D5131AF-3DF0-4828-925A-4B35E64508B1}"/>
</file>

<file path=customXml/itemProps6.xml><?xml version="1.0" encoding="utf-8"?>
<ds:datastoreItem xmlns:ds="http://schemas.openxmlformats.org/officeDocument/2006/customXml" ds:itemID="{45D0B55F-628A-4C2D-A606-0AD9A5A654F2}"/>
</file>

<file path=customXml/itemProps7.xml><?xml version="1.0" encoding="utf-8"?>
<ds:datastoreItem xmlns:ds="http://schemas.openxmlformats.org/officeDocument/2006/customXml" ds:itemID="{CC22D8B6-F7C5-483C-BB1F-3C5EA3FF1D43}"/>
</file>

<file path=customXml/itemProps8.xml><?xml version="1.0" encoding="utf-8"?>
<ds:datastoreItem xmlns:ds="http://schemas.openxmlformats.org/officeDocument/2006/customXml" ds:itemID="{FC88B8A0-E5CB-43D3-8D86-745B160BC98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Lund</dc:creator>
  <cp:keywords/>
  <dc:description/>
  <cp:lastModifiedBy>Håkan Andersson</cp:lastModifiedBy>
  <cp:revision>3</cp:revision>
  <cp:lastPrinted>2018-01-29T13:59:00Z</cp:lastPrinted>
  <dcterms:created xsi:type="dcterms:W3CDTF">2018-01-29T15:03:00Z</dcterms:created>
  <dcterms:modified xsi:type="dcterms:W3CDTF">2018-01-30T09:41:00Z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b7a42617-1e14-4721-8f1f-65b3af6eefc7</vt:lpwstr>
  </property>
</Properties>
</file>